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252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16FBB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приказ  по МОУ СШ №6 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16FBB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протокол №8 от 25.12.2015</w:t>
            </w:r>
          </w:p>
        </w:tc>
        <w:tc>
          <w:tcPr>
            <w:tcW w:w="4252" w:type="dxa"/>
          </w:tcPr>
          <w:p w:rsidR="009C3384" w:rsidRPr="009C3384" w:rsidRDefault="009C3384" w:rsidP="00F7366E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01-11/519</w:t>
            </w:r>
            <w:bookmarkStart w:id="0" w:name="_GoBack"/>
            <w:bookmarkEnd w:id="0"/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  от 28.12.2015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 несове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шеннолетних учащихся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87CC0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протокол №2 от 18.12.2015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4B0" w:rsidRDefault="003B04B0" w:rsidP="005B1320">
      <w:pPr>
        <w:pStyle w:val="a3"/>
        <w:shd w:val="clear" w:color="auto" w:fill="auto"/>
        <w:spacing w:line="240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</w:p>
    <w:p w:rsidR="006B7835" w:rsidRPr="006B7835" w:rsidRDefault="006B7835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6B7835">
        <w:rPr>
          <w:rStyle w:val="1"/>
          <w:b/>
          <w:color w:val="000000"/>
          <w:sz w:val="28"/>
          <w:szCs w:val="28"/>
        </w:rPr>
        <w:t>ПОЛОЖЕНИЕ</w:t>
      </w:r>
    </w:p>
    <w:p w:rsidR="00A6683C" w:rsidRDefault="005B1320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6B7835">
        <w:rPr>
          <w:rStyle w:val="1"/>
          <w:b/>
          <w:color w:val="000000"/>
          <w:sz w:val="28"/>
          <w:szCs w:val="28"/>
        </w:rPr>
        <w:t xml:space="preserve">об уполномоченном </w:t>
      </w:r>
      <w:r w:rsidR="00100230" w:rsidRPr="006B7835">
        <w:rPr>
          <w:rStyle w:val="1"/>
          <w:b/>
          <w:color w:val="000000"/>
          <w:sz w:val="28"/>
          <w:szCs w:val="28"/>
        </w:rPr>
        <w:t>п</w:t>
      </w:r>
      <w:r w:rsidRPr="006B7835">
        <w:rPr>
          <w:rStyle w:val="1"/>
          <w:b/>
          <w:color w:val="000000"/>
          <w:sz w:val="28"/>
          <w:szCs w:val="28"/>
        </w:rPr>
        <w:t>о защ</w:t>
      </w:r>
      <w:r w:rsidR="0019252F" w:rsidRPr="006B7835">
        <w:rPr>
          <w:rStyle w:val="1"/>
          <w:b/>
          <w:color w:val="000000"/>
          <w:sz w:val="28"/>
          <w:szCs w:val="28"/>
        </w:rPr>
        <w:t>и</w:t>
      </w:r>
      <w:r w:rsidR="009C372C" w:rsidRPr="006B7835">
        <w:rPr>
          <w:rStyle w:val="1"/>
          <w:b/>
          <w:color w:val="000000"/>
          <w:sz w:val="28"/>
          <w:szCs w:val="28"/>
        </w:rPr>
        <w:t>т</w:t>
      </w:r>
      <w:r w:rsidR="0019252F" w:rsidRPr="006B7835">
        <w:rPr>
          <w:rStyle w:val="1"/>
          <w:b/>
          <w:color w:val="000000"/>
          <w:sz w:val="28"/>
          <w:szCs w:val="28"/>
        </w:rPr>
        <w:t>е прав участников</w:t>
      </w:r>
      <w:r w:rsidR="00C92A98">
        <w:rPr>
          <w:rStyle w:val="1"/>
          <w:b/>
          <w:color w:val="000000"/>
          <w:sz w:val="28"/>
          <w:szCs w:val="28"/>
        </w:rPr>
        <w:t xml:space="preserve"> </w:t>
      </w:r>
      <w:r w:rsidR="0019252F" w:rsidRPr="006B7835">
        <w:rPr>
          <w:rStyle w:val="1"/>
          <w:b/>
          <w:color w:val="000000"/>
          <w:sz w:val="28"/>
          <w:szCs w:val="28"/>
        </w:rPr>
        <w:t>образовательн</w:t>
      </w:r>
      <w:r w:rsidR="009C3384">
        <w:rPr>
          <w:rStyle w:val="1"/>
          <w:b/>
          <w:color w:val="000000"/>
          <w:sz w:val="28"/>
          <w:szCs w:val="28"/>
        </w:rPr>
        <w:t>ых</w:t>
      </w:r>
      <w:r w:rsidR="00C92A98">
        <w:rPr>
          <w:rStyle w:val="1"/>
          <w:b/>
          <w:color w:val="000000"/>
          <w:sz w:val="28"/>
          <w:szCs w:val="28"/>
        </w:rPr>
        <w:t xml:space="preserve"> </w:t>
      </w:r>
      <w:r w:rsidR="009C3384">
        <w:rPr>
          <w:rStyle w:val="1"/>
          <w:b/>
          <w:color w:val="000000"/>
          <w:sz w:val="28"/>
          <w:szCs w:val="28"/>
        </w:rPr>
        <w:t>отношений</w:t>
      </w:r>
    </w:p>
    <w:p w:rsidR="001573A4" w:rsidRDefault="001573A4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1573A4" w:rsidRPr="004A22B4" w:rsidRDefault="001573A4" w:rsidP="007E358C">
      <w:pPr>
        <w:pStyle w:val="a3"/>
        <w:shd w:val="clear" w:color="auto" w:fill="auto"/>
        <w:tabs>
          <w:tab w:val="left" w:pos="2658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t>1. Общие положения</w:t>
      </w:r>
      <w:r w:rsidR="004A22B4">
        <w:rPr>
          <w:rStyle w:val="1"/>
          <w:b/>
          <w:color w:val="000000"/>
          <w:sz w:val="28"/>
          <w:szCs w:val="28"/>
        </w:rPr>
        <w:t>.</w:t>
      </w:r>
    </w:p>
    <w:p w:rsidR="001573A4" w:rsidRPr="008E0B81" w:rsidRDefault="008E0B81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</w:t>
      </w:r>
      <w:r w:rsidR="009C3384">
        <w:rPr>
          <w:rStyle w:val="1"/>
          <w:color w:val="000000"/>
          <w:sz w:val="28"/>
          <w:szCs w:val="28"/>
        </w:rPr>
        <w:t>П</w:t>
      </w:r>
      <w:r w:rsidR="001573A4" w:rsidRPr="008E0B81">
        <w:rPr>
          <w:rStyle w:val="1"/>
          <w:color w:val="000000"/>
          <w:sz w:val="28"/>
          <w:szCs w:val="28"/>
        </w:rPr>
        <w:t>оложение об уполномоченном по защите прав участников образовательного процесса</w:t>
      </w:r>
      <w:r w:rsidR="009C3384">
        <w:rPr>
          <w:rStyle w:val="1"/>
          <w:color w:val="000000"/>
          <w:sz w:val="28"/>
          <w:szCs w:val="28"/>
        </w:rPr>
        <w:t xml:space="preserve"> (далее - Положение)</w:t>
      </w:r>
      <w:r w:rsidR="001573A4" w:rsidRPr="008E0B81">
        <w:rPr>
          <w:rStyle w:val="1"/>
          <w:color w:val="000000"/>
          <w:sz w:val="28"/>
          <w:szCs w:val="28"/>
        </w:rPr>
        <w:t xml:space="preserve"> в </w:t>
      </w:r>
      <w:r w:rsidR="009C3384">
        <w:rPr>
          <w:rStyle w:val="1"/>
          <w:color w:val="000000"/>
          <w:sz w:val="28"/>
          <w:szCs w:val="28"/>
        </w:rPr>
        <w:t>муниципальном обще</w:t>
      </w:r>
      <w:r w:rsidR="001573A4" w:rsidRPr="008E0B81">
        <w:rPr>
          <w:rStyle w:val="1"/>
          <w:color w:val="000000"/>
          <w:sz w:val="28"/>
          <w:szCs w:val="28"/>
        </w:rPr>
        <w:t>образовательном учреждении</w:t>
      </w:r>
      <w:r w:rsidR="009C3384">
        <w:rPr>
          <w:rStyle w:val="1"/>
          <w:color w:val="000000"/>
          <w:sz w:val="28"/>
          <w:szCs w:val="28"/>
        </w:rPr>
        <w:t xml:space="preserve"> «Средняя школа №6» (далее - Учреждение)</w:t>
      </w:r>
      <w:r w:rsidR="001573A4" w:rsidRPr="008E0B81">
        <w:rPr>
          <w:rStyle w:val="1"/>
          <w:color w:val="000000"/>
          <w:sz w:val="28"/>
          <w:szCs w:val="28"/>
        </w:rPr>
        <w:t xml:space="preserve"> разработано в соответствии с Конвенц</w:t>
      </w:r>
      <w:r w:rsidR="001573A4" w:rsidRPr="008E0B81">
        <w:rPr>
          <w:rStyle w:val="1"/>
          <w:color w:val="000000"/>
          <w:sz w:val="28"/>
          <w:szCs w:val="28"/>
        </w:rPr>
        <w:t>и</w:t>
      </w:r>
      <w:r w:rsidR="001573A4" w:rsidRPr="008E0B81">
        <w:rPr>
          <w:rStyle w:val="1"/>
          <w:color w:val="000000"/>
          <w:sz w:val="28"/>
          <w:szCs w:val="28"/>
        </w:rPr>
        <w:t>ей ООН о правах ребенка. Конституцией Р</w:t>
      </w:r>
      <w:r w:rsidR="009C3384">
        <w:rPr>
          <w:rStyle w:val="1"/>
          <w:color w:val="000000"/>
          <w:sz w:val="28"/>
          <w:szCs w:val="28"/>
        </w:rPr>
        <w:t xml:space="preserve">оссийской </w:t>
      </w:r>
      <w:r w:rsidR="001573A4" w:rsidRPr="008E0B81">
        <w:rPr>
          <w:rStyle w:val="1"/>
          <w:color w:val="000000"/>
          <w:sz w:val="28"/>
          <w:szCs w:val="28"/>
        </w:rPr>
        <w:t>Ф</w:t>
      </w:r>
      <w:r w:rsidR="009C3384">
        <w:rPr>
          <w:rStyle w:val="1"/>
          <w:color w:val="000000"/>
          <w:sz w:val="28"/>
          <w:szCs w:val="28"/>
        </w:rPr>
        <w:t>едерации</w:t>
      </w:r>
      <w:r w:rsidR="001573A4" w:rsidRPr="008E0B81">
        <w:rPr>
          <w:rStyle w:val="1"/>
          <w:color w:val="000000"/>
          <w:sz w:val="28"/>
          <w:szCs w:val="28"/>
        </w:rPr>
        <w:t xml:space="preserve"> и другими норм</w:t>
      </w:r>
      <w:r w:rsidR="001573A4" w:rsidRPr="008E0B81">
        <w:rPr>
          <w:rStyle w:val="1"/>
          <w:color w:val="000000"/>
          <w:sz w:val="28"/>
          <w:szCs w:val="28"/>
        </w:rPr>
        <w:t>а</w:t>
      </w:r>
      <w:r w:rsidR="001573A4" w:rsidRPr="008E0B81">
        <w:rPr>
          <w:rStyle w:val="1"/>
          <w:color w:val="000000"/>
          <w:sz w:val="28"/>
          <w:szCs w:val="28"/>
        </w:rPr>
        <w:t xml:space="preserve">тивными правовыми актами Российской Федерации, </w:t>
      </w:r>
      <w:r w:rsidR="004736A7" w:rsidRPr="00F6204C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="001573A4" w:rsidRPr="008E0B81">
        <w:rPr>
          <w:rStyle w:val="1"/>
          <w:color w:val="000000"/>
          <w:sz w:val="28"/>
          <w:szCs w:val="28"/>
        </w:rPr>
        <w:t>, законом Яр</w:t>
      </w:r>
      <w:r w:rsidR="001573A4" w:rsidRPr="008E0B81">
        <w:rPr>
          <w:rStyle w:val="1"/>
          <w:color w:val="000000"/>
          <w:sz w:val="28"/>
          <w:szCs w:val="28"/>
        </w:rPr>
        <w:t>о</w:t>
      </w:r>
      <w:r w:rsidR="001573A4" w:rsidRPr="008E0B81">
        <w:rPr>
          <w:rStyle w:val="1"/>
          <w:color w:val="000000"/>
          <w:sz w:val="28"/>
          <w:szCs w:val="28"/>
        </w:rPr>
        <w:t>славской области от 28.12.2010 № 55-з «Об Уполномоченном по правам ребенка в Ярославской области».</w:t>
      </w:r>
    </w:p>
    <w:p w:rsidR="001573A4" w:rsidRPr="008E0B81" w:rsidRDefault="0010023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1573A4" w:rsidRPr="008E0B81">
        <w:rPr>
          <w:rStyle w:val="1"/>
          <w:color w:val="000000"/>
          <w:sz w:val="28"/>
          <w:szCs w:val="28"/>
        </w:rPr>
        <w:t xml:space="preserve">Уполномоченный по защите прав участников образовательного процесса (далее </w:t>
      </w:r>
      <w:r w:rsidR="009C3384">
        <w:rPr>
          <w:rStyle w:val="1"/>
          <w:color w:val="000000"/>
          <w:sz w:val="28"/>
          <w:szCs w:val="28"/>
        </w:rPr>
        <w:t>-</w:t>
      </w:r>
      <w:r w:rsidR="001573A4" w:rsidRPr="008E0B81">
        <w:rPr>
          <w:rStyle w:val="1"/>
          <w:color w:val="000000"/>
          <w:sz w:val="28"/>
          <w:szCs w:val="28"/>
        </w:rPr>
        <w:t xml:space="preserve"> Уполномоченный) вводится в структуру органов </w:t>
      </w:r>
      <w:r w:rsidR="009C3384">
        <w:rPr>
          <w:rStyle w:val="1"/>
          <w:color w:val="000000"/>
          <w:sz w:val="28"/>
          <w:szCs w:val="28"/>
        </w:rPr>
        <w:t>само</w:t>
      </w:r>
      <w:r w:rsidR="001573A4" w:rsidRPr="008E0B81">
        <w:rPr>
          <w:rStyle w:val="1"/>
          <w:color w:val="000000"/>
          <w:sz w:val="28"/>
          <w:szCs w:val="28"/>
        </w:rPr>
        <w:t xml:space="preserve">управления </w:t>
      </w:r>
      <w:r w:rsidR="00F6204C">
        <w:rPr>
          <w:rStyle w:val="1"/>
          <w:color w:val="000000"/>
          <w:sz w:val="28"/>
          <w:szCs w:val="28"/>
        </w:rPr>
        <w:t>У</w:t>
      </w:r>
      <w:r w:rsidR="001573A4" w:rsidRPr="008E0B81">
        <w:rPr>
          <w:rStyle w:val="1"/>
          <w:color w:val="000000"/>
          <w:sz w:val="28"/>
          <w:szCs w:val="28"/>
        </w:rPr>
        <w:t>чреждения в целях усиления гарантий защиты прав</w:t>
      </w:r>
      <w:r w:rsidR="008E0B81">
        <w:rPr>
          <w:rStyle w:val="1"/>
          <w:color w:val="000000"/>
          <w:sz w:val="28"/>
          <w:szCs w:val="28"/>
        </w:rPr>
        <w:t>, свобод и законных интересов (</w:t>
      </w:r>
      <w:r w:rsidR="001573A4" w:rsidRPr="008E0B81">
        <w:rPr>
          <w:rStyle w:val="1"/>
          <w:color w:val="000000"/>
          <w:sz w:val="28"/>
          <w:szCs w:val="28"/>
        </w:rPr>
        <w:t xml:space="preserve">далее </w:t>
      </w:r>
      <w:r w:rsidR="009C3384">
        <w:rPr>
          <w:rStyle w:val="1"/>
          <w:color w:val="000000"/>
          <w:sz w:val="28"/>
          <w:szCs w:val="28"/>
        </w:rPr>
        <w:t xml:space="preserve">- </w:t>
      </w:r>
      <w:r w:rsidR="001573A4" w:rsidRPr="008E0B81">
        <w:rPr>
          <w:rStyle w:val="1"/>
          <w:color w:val="000000"/>
          <w:sz w:val="28"/>
          <w:szCs w:val="28"/>
        </w:rPr>
        <w:t>прав) участников 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1573A4" w:rsidRPr="008E0B81">
        <w:rPr>
          <w:rStyle w:val="1"/>
          <w:color w:val="000000"/>
          <w:sz w:val="28"/>
          <w:szCs w:val="28"/>
        </w:rPr>
        <w:t xml:space="preserve"> в </w:t>
      </w:r>
      <w:r w:rsidR="00F6204C">
        <w:rPr>
          <w:rStyle w:val="1"/>
          <w:color w:val="000000"/>
          <w:sz w:val="28"/>
          <w:szCs w:val="28"/>
        </w:rPr>
        <w:t>У</w:t>
      </w:r>
      <w:r w:rsidR="001573A4" w:rsidRPr="008E0B81">
        <w:rPr>
          <w:rStyle w:val="1"/>
          <w:color w:val="000000"/>
          <w:sz w:val="28"/>
          <w:szCs w:val="28"/>
        </w:rPr>
        <w:t>чреждении, а также восстановления их нарушенных прав.</w:t>
      </w:r>
    </w:p>
    <w:p w:rsidR="001573A4" w:rsidRPr="008E0B81" w:rsidRDefault="0010023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1573A4" w:rsidRPr="008E0B81">
        <w:rPr>
          <w:rStyle w:val="1"/>
          <w:color w:val="000000"/>
          <w:sz w:val="28"/>
          <w:szCs w:val="28"/>
        </w:rPr>
        <w:t>Деятельность Уполномоченно</w:t>
      </w:r>
      <w:r w:rsidR="00A2032F">
        <w:rPr>
          <w:rStyle w:val="1"/>
          <w:color w:val="000000"/>
          <w:sz w:val="28"/>
          <w:szCs w:val="28"/>
        </w:rPr>
        <w:t>го</w:t>
      </w:r>
      <w:r w:rsidR="001573A4" w:rsidRPr="008E0B81">
        <w:rPr>
          <w:rStyle w:val="1"/>
          <w:color w:val="000000"/>
          <w:sz w:val="28"/>
          <w:szCs w:val="28"/>
        </w:rPr>
        <w:t xml:space="preserve"> осуществляется на общественных началах.</w:t>
      </w:r>
    </w:p>
    <w:p w:rsidR="001573A4" w:rsidRPr="0019252F" w:rsidRDefault="001573A4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C95C82" w:rsidRPr="004A22B4" w:rsidRDefault="00A2032F" w:rsidP="007E358C">
      <w:pPr>
        <w:spacing w:after="0"/>
        <w:jc w:val="both"/>
        <w:rPr>
          <w:rStyle w:val="1"/>
          <w:b/>
          <w:color w:val="000000"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t>2. Основные цели и задачи Уполномоченного</w:t>
      </w:r>
      <w:r w:rsidR="004A22B4" w:rsidRPr="004A22B4">
        <w:rPr>
          <w:rStyle w:val="1"/>
          <w:b/>
          <w:color w:val="000000"/>
          <w:sz w:val="28"/>
          <w:szCs w:val="28"/>
        </w:rPr>
        <w:t>.</w:t>
      </w:r>
    </w:p>
    <w:p w:rsidR="00B53DA5" w:rsidRPr="009054C6" w:rsidRDefault="0015595F" w:rsidP="007E358C">
      <w:pPr>
        <w:pStyle w:val="a3"/>
        <w:shd w:val="clear" w:color="auto" w:fill="auto"/>
        <w:tabs>
          <w:tab w:val="left" w:pos="36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2.1. </w:t>
      </w:r>
      <w:r w:rsidR="00B53DA5" w:rsidRPr="009054C6">
        <w:rPr>
          <w:rStyle w:val="1"/>
          <w:color w:val="000000"/>
          <w:sz w:val="28"/>
          <w:szCs w:val="28"/>
        </w:rPr>
        <w:t xml:space="preserve">Основными </w:t>
      </w:r>
      <w:r w:rsidR="009C3384">
        <w:rPr>
          <w:rStyle w:val="1"/>
          <w:color w:val="000000"/>
          <w:sz w:val="28"/>
          <w:szCs w:val="28"/>
        </w:rPr>
        <w:t>целями и задачами Уполномоченного</w:t>
      </w:r>
      <w:r w:rsidR="00B53DA5" w:rsidRPr="009054C6">
        <w:rPr>
          <w:rStyle w:val="1"/>
          <w:color w:val="000000"/>
          <w:sz w:val="28"/>
          <w:szCs w:val="28"/>
        </w:rPr>
        <w:t xml:space="preserve"> являются: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всемерное содействие восстановлению нарушенных прав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</w:t>
      </w:r>
      <w:r w:rsidR="009C3384" w:rsidRPr="008E0B81">
        <w:rPr>
          <w:rStyle w:val="1"/>
          <w:color w:val="000000"/>
          <w:sz w:val="28"/>
          <w:szCs w:val="28"/>
        </w:rPr>
        <w:t>а</w:t>
      </w:r>
      <w:r w:rsidR="009C3384" w:rsidRPr="008E0B81">
        <w:rPr>
          <w:rStyle w:val="1"/>
          <w:color w:val="000000"/>
          <w:sz w:val="28"/>
          <w:szCs w:val="28"/>
        </w:rPr>
        <w:t>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B53DA5" w:rsidRPr="009054C6">
        <w:rPr>
          <w:rStyle w:val="1"/>
          <w:color w:val="000000"/>
          <w:sz w:val="28"/>
          <w:szCs w:val="28"/>
        </w:rPr>
        <w:t>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>оказание помощи</w:t>
      </w:r>
      <w:r w:rsidR="009C3384">
        <w:rPr>
          <w:rStyle w:val="1"/>
          <w:color w:val="000000"/>
          <w:sz w:val="28"/>
          <w:szCs w:val="28"/>
        </w:rPr>
        <w:t xml:space="preserve"> родителям (</w:t>
      </w:r>
      <w:r w:rsidR="00B53DA5" w:rsidRPr="009054C6">
        <w:rPr>
          <w:rStyle w:val="1"/>
          <w:color w:val="000000"/>
          <w:sz w:val="28"/>
          <w:szCs w:val="28"/>
        </w:rPr>
        <w:t>законным представителям</w:t>
      </w:r>
      <w:r w:rsidR="009C3384">
        <w:rPr>
          <w:rStyle w:val="1"/>
          <w:color w:val="000000"/>
          <w:sz w:val="28"/>
          <w:szCs w:val="28"/>
        </w:rPr>
        <w:t>)</w:t>
      </w:r>
      <w:r w:rsidR="00B53DA5" w:rsidRPr="009054C6">
        <w:rPr>
          <w:rStyle w:val="1"/>
          <w:color w:val="000000"/>
          <w:sz w:val="28"/>
          <w:szCs w:val="28"/>
        </w:rPr>
        <w:t xml:space="preserve"> несовершеннолетних</w:t>
      </w:r>
      <w:r w:rsidR="009C3384">
        <w:rPr>
          <w:rStyle w:val="1"/>
          <w:color w:val="000000"/>
          <w:sz w:val="28"/>
          <w:szCs w:val="28"/>
        </w:rPr>
        <w:t xml:space="preserve"> учащихся</w:t>
      </w:r>
      <w:r w:rsidR="00B53DA5" w:rsidRPr="009054C6">
        <w:rPr>
          <w:rStyle w:val="1"/>
          <w:color w:val="000000"/>
          <w:sz w:val="28"/>
          <w:szCs w:val="28"/>
        </w:rPr>
        <w:t xml:space="preserve"> в регулировании взаимоотношений с детьми в конфликтных ситуациях;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обеспечение </w:t>
      </w:r>
      <w:r w:rsidR="009C3384">
        <w:rPr>
          <w:rStyle w:val="1"/>
          <w:color w:val="000000"/>
          <w:sz w:val="28"/>
          <w:szCs w:val="28"/>
        </w:rPr>
        <w:t>взаимодействия уча</w:t>
      </w:r>
      <w:r w:rsidR="00B53DA5" w:rsidRPr="009054C6">
        <w:rPr>
          <w:rStyle w:val="1"/>
          <w:color w:val="000000"/>
          <w:sz w:val="28"/>
          <w:szCs w:val="28"/>
        </w:rPr>
        <w:t xml:space="preserve">щихся, их родителей (законных представителей), семей, педагогических работников и других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</w:t>
      </w:r>
      <w:r w:rsidR="009C3384">
        <w:rPr>
          <w:rStyle w:val="1"/>
          <w:color w:val="000000"/>
          <w:sz w:val="28"/>
          <w:szCs w:val="28"/>
        </w:rPr>
        <w:t>е</w:t>
      </w:r>
      <w:r w:rsidR="009C3384">
        <w:rPr>
          <w:rStyle w:val="1"/>
          <w:color w:val="000000"/>
          <w:sz w:val="28"/>
          <w:szCs w:val="28"/>
        </w:rPr>
        <w:t>ний</w:t>
      </w:r>
      <w:r w:rsidR="00B53DA5" w:rsidRPr="009054C6">
        <w:rPr>
          <w:rStyle w:val="1"/>
          <w:color w:val="000000"/>
          <w:sz w:val="28"/>
          <w:szCs w:val="28"/>
        </w:rPr>
        <w:t>по вопросам защиты их прав;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содействие правовому просвещению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B53DA5" w:rsidRPr="009054C6">
        <w:rPr>
          <w:rStyle w:val="1"/>
          <w:color w:val="000000"/>
          <w:sz w:val="28"/>
          <w:szCs w:val="28"/>
        </w:rPr>
        <w:t>.</w:t>
      </w:r>
    </w:p>
    <w:p w:rsidR="00B53DA5" w:rsidRDefault="0015595F" w:rsidP="007E358C">
      <w:pPr>
        <w:pStyle w:val="a3"/>
        <w:shd w:val="clear" w:color="auto" w:fill="auto"/>
        <w:tabs>
          <w:tab w:val="left" w:pos="458"/>
        </w:tabs>
        <w:spacing w:line="276" w:lineRule="auto"/>
        <w:ind w:firstLine="0"/>
        <w:jc w:val="both"/>
      </w:pPr>
      <w:r>
        <w:rPr>
          <w:rStyle w:val="1"/>
          <w:color w:val="000000"/>
          <w:sz w:val="28"/>
          <w:szCs w:val="28"/>
        </w:rPr>
        <w:t xml:space="preserve">2.2. </w:t>
      </w:r>
      <w:r w:rsidR="00B53DA5" w:rsidRPr="009054C6">
        <w:rPr>
          <w:rStyle w:val="1"/>
          <w:color w:val="000000"/>
          <w:sz w:val="28"/>
          <w:szCs w:val="28"/>
        </w:rPr>
        <w:t>В своей деятельности Уполномоченный руководствуется Конвенцией ООН о правах ребенка</w:t>
      </w:r>
      <w:r>
        <w:rPr>
          <w:rStyle w:val="1"/>
          <w:color w:val="000000"/>
          <w:sz w:val="28"/>
          <w:szCs w:val="28"/>
        </w:rPr>
        <w:t>,</w:t>
      </w:r>
      <w:r w:rsidR="00B53DA5" w:rsidRPr="009054C6">
        <w:rPr>
          <w:rStyle w:val="1"/>
          <w:color w:val="000000"/>
          <w:sz w:val="28"/>
          <w:szCs w:val="28"/>
        </w:rPr>
        <w:t xml:space="preserve"> Конституцией Российской Федерации, законодательством Росси</w:t>
      </w:r>
      <w:r w:rsidR="00B53DA5" w:rsidRPr="009054C6">
        <w:rPr>
          <w:rStyle w:val="1"/>
          <w:color w:val="000000"/>
          <w:sz w:val="28"/>
          <w:szCs w:val="28"/>
        </w:rPr>
        <w:t>й</w:t>
      </w:r>
      <w:r w:rsidR="00B53DA5" w:rsidRPr="009054C6">
        <w:rPr>
          <w:rStyle w:val="1"/>
          <w:color w:val="000000"/>
          <w:sz w:val="28"/>
          <w:szCs w:val="28"/>
        </w:rPr>
        <w:t>ской Федерации и международными договорами Российской Федерации, защ</w:t>
      </w:r>
      <w:r w:rsidR="00B53DA5" w:rsidRPr="009054C6">
        <w:rPr>
          <w:rStyle w:val="1"/>
          <w:color w:val="000000"/>
          <w:sz w:val="28"/>
          <w:szCs w:val="28"/>
        </w:rPr>
        <w:t>и</w:t>
      </w:r>
      <w:r w:rsidR="00B53DA5" w:rsidRPr="009054C6">
        <w:rPr>
          <w:rStyle w:val="1"/>
          <w:color w:val="000000"/>
          <w:sz w:val="28"/>
          <w:szCs w:val="28"/>
        </w:rPr>
        <w:t>щающими права и интересы ребенка</w:t>
      </w:r>
      <w:r>
        <w:rPr>
          <w:rStyle w:val="1"/>
          <w:color w:val="000000"/>
          <w:sz w:val="28"/>
          <w:szCs w:val="28"/>
        </w:rPr>
        <w:t>,</w:t>
      </w:r>
      <w:r w:rsidR="009C3384">
        <w:rPr>
          <w:rStyle w:val="1"/>
          <w:color w:val="000000"/>
          <w:sz w:val="28"/>
          <w:szCs w:val="28"/>
        </w:rPr>
        <w:t xml:space="preserve"> у</w:t>
      </w:r>
      <w:r w:rsidR="00B53DA5" w:rsidRPr="009054C6">
        <w:rPr>
          <w:rStyle w:val="1"/>
          <w:color w:val="000000"/>
          <w:sz w:val="28"/>
          <w:szCs w:val="28"/>
        </w:rPr>
        <w:t xml:space="preserve">ставом </w:t>
      </w:r>
      <w:r w:rsidR="004A22B4">
        <w:rPr>
          <w:rStyle w:val="1"/>
          <w:color w:val="000000"/>
          <w:sz w:val="28"/>
          <w:szCs w:val="28"/>
        </w:rPr>
        <w:t>У</w:t>
      </w:r>
      <w:r w:rsidR="00B53DA5" w:rsidRPr="009054C6">
        <w:rPr>
          <w:rStyle w:val="1"/>
          <w:color w:val="000000"/>
          <w:sz w:val="28"/>
          <w:szCs w:val="28"/>
        </w:rPr>
        <w:t>чреждения и настоящим Положен</w:t>
      </w:r>
      <w:r w:rsidR="00B53DA5" w:rsidRPr="009054C6">
        <w:rPr>
          <w:rStyle w:val="1"/>
          <w:color w:val="000000"/>
          <w:sz w:val="28"/>
          <w:szCs w:val="28"/>
        </w:rPr>
        <w:t>и</w:t>
      </w:r>
      <w:r w:rsidR="00B53DA5" w:rsidRPr="009054C6">
        <w:rPr>
          <w:rStyle w:val="1"/>
          <w:color w:val="000000"/>
          <w:sz w:val="28"/>
          <w:szCs w:val="28"/>
        </w:rPr>
        <w:t>е</w:t>
      </w:r>
      <w:r w:rsidR="009054C6">
        <w:rPr>
          <w:rStyle w:val="1"/>
          <w:color w:val="000000"/>
          <w:sz w:val="28"/>
          <w:szCs w:val="28"/>
        </w:rPr>
        <w:t>м</w:t>
      </w:r>
      <w:r w:rsidR="00B53DA5" w:rsidRPr="009054C6">
        <w:rPr>
          <w:rStyle w:val="1"/>
          <w:color w:val="000000"/>
          <w:sz w:val="28"/>
          <w:szCs w:val="28"/>
        </w:rPr>
        <w:t>.</w:t>
      </w:r>
    </w:p>
    <w:p w:rsidR="00A2032F" w:rsidRDefault="00A2032F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57" w:rsidRPr="004A22B4" w:rsidRDefault="00C34B57" w:rsidP="007E358C">
      <w:pPr>
        <w:pStyle w:val="a3"/>
        <w:shd w:val="clear" w:color="auto" w:fill="auto"/>
        <w:tabs>
          <w:tab w:val="left" w:pos="1488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lastRenderedPageBreak/>
        <w:t>3. Права и обязанности Уполномоченного</w:t>
      </w:r>
      <w:r w:rsidR="004A22B4" w:rsidRPr="004A22B4">
        <w:rPr>
          <w:rStyle w:val="1"/>
          <w:b/>
          <w:color w:val="000000"/>
          <w:sz w:val="28"/>
          <w:szCs w:val="28"/>
        </w:rPr>
        <w:t>.</w:t>
      </w:r>
    </w:p>
    <w:p w:rsidR="00F53A29" w:rsidRPr="00F53A29" w:rsidRDefault="00F53A29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Pr="00F53A29">
        <w:rPr>
          <w:rStyle w:val="1"/>
          <w:color w:val="000000"/>
          <w:sz w:val="28"/>
          <w:szCs w:val="28"/>
        </w:rPr>
        <w:t>Уполномоченный действует в пределах компетенции, установленной насто</w:t>
      </w:r>
      <w:r w:rsidRPr="00F53A29">
        <w:rPr>
          <w:rStyle w:val="1"/>
          <w:color w:val="000000"/>
          <w:sz w:val="28"/>
          <w:szCs w:val="28"/>
        </w:rPr>
        <w:t>я</w:t>
      </w:r>
      <w:r w:rsidRPr="00F53A29">
        <w:rPr>
          <w:rStyle w:val="1"/>
          <w:color w:val="000000"/>
          <w:sz w:val="28"/>
          <w:szCs w:val="28"/>
        </w:rPr>
        <w:t>щим Положением, и в рамках образовательного процесса. Он не принимает упра</w:t>
      </w:r>
      <w:r w:rsidRPr="00F53A29">
        <w:rPr>
          <w:rStyle w:val="1"/>
          <w:color w:val="000000"/>
          <w:sz w:val="28"/>
          <w:szCs w:val="28"/>
        </w:rPr>
        <w:t>в</w:t>
      </w:r>
      <w:r w:rsidRPr="00F53A29">
        <w:rPr>
          <w:rStyle w:val="1"/>
          <w:color w:val="000000"/>
          <w:sz w:val="28"/>
          <w:szCs w:val="28"/>
        </w:rPr>
        <w:t xml:space="preserve">ленческих решений, отнесенных к образовательному процессу и компетенции должностных лиц </w:t>
      </w:r>
      <w:r w:rsidR="00A4401D">
        <w:rPr>
          <w:rStyle w:val="1"/>
          <w:color w:val="000000"/>
          <w:sz w:val="28"/>
          <w:szCs w:val="28"/>
        </w:rPr>
        <w:t>У</w:t>
      </w:r>
      <w:r w:rsidRPr="00F53A29">
        <w:rPr>
          <w:rStyle w:val="1"/>
          <w:color w:val="000000"/>
          <w:sz w:val="28"/>
          <w:szCs w:val="28"/>
        </w:rPr>
        <w:t>чреждения.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3.2. </w:t>
      </w:r>
      <w:r w:rsidR="00F53A29" w:rsidRPr="00F53A29">
        <w:rPr>
          <w:rStyle w:val="1"/>
          <w:color w:val="000000"/>
          <w:sz w:val="28"/>
          <w:szCs w:val="28"/>
        </w:rPr>
        <w:t>Для реализации задач Уполномоченный имеет право: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посещать уроки, родительские собрания, заседания педагогического совета и </w:t>
      </w:r>
      <w:r w:rsidR="009C3384">
        <w:rPr>
          <w:rStyle w:val="1"/>
          <w:color w:val="000000"/>
          <w:sz w:val="28"/>
          <w:szCs w:val="28"/>
        </w:rPr>
        <w:t>Совет родителей (законных представителей)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 xml:space="preserve">, совещания, проводимые руководителем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>чреждения;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получать пояснения по спорным вопросам от всех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</w:t>
      </w:r>
      <w:r w:rsidR="009C3384">
        <w:rPr>
          <w:rStyle w:val="1"/>
          <w:color w:val="000000"/>
          <w:sz w:val="28"/>
          <w:szCs w:val="28"/>
        </w:rPr>
        <w:t>т</w:t>
      </w:r>
      <w:r w:rsidR="009C3384">
        <w:rPr>
          <w:rStyle w:val="1"/>
          <w:color w:val="000000"/>
          <w:sz w:val="28"/>
          <w:szCs w:val="28"/>
        </w:rPr>
        <w:t>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проводить самостоятельно или совместно с органами самоуправления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>чрежд</w:t>
      </w:r>
      <w:r w:rsidR="00F53A29" w:rsidRPr="00F53A29">
        <w:rPr>
          <w:rStyle w:val="1"/>
          <w:color w:val="000000"/>
          <w:sz w:val="28"/>
          <w:szCs w:val="28"/>
        </w:rPr>
        <w:t>е</w:t>
      </w:r>
      <w:r w:rsidR="00F53A29" w:rsidRPr="00F53A29">
        <w:rPr>
          <w:rStyle w:val="1"/>
          <w:color w:val="000000"/>
          <w:sz w:val="28"/>
          <w:szCs w:val="28"/>
        </w:rPr>
        <w:t>ния</w:t>
      </w:r>
      <w:r>
        <w:rPr>
          <w:rStyle w:val="1"/>
          <w:color w:val="000000"/>
          <w:sz w:val="28"/>
          <w:szCs w:val="28"/>
        </w:rPr>
        <w:t>,</w:t>
      </w:r>
      <w:r w:rsidR="00F53A29" w:rsidRPr="00F53A29">
        <w:rPr>
          <w:rStyle w:val="1"/>
          <w:color w:val="000000"/>
          <w:sz w:val="28"/>
          <w:szCs w:val="28"/>
        </w:rPr>
        <w:t xml:space="preserve"> администрацией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 xml:space="preserve">чреждения проверку фактов нарушения прав участников </w:t>
      </w:r>
      <w:r w:rsidR="009C3384" w:rsidRPr="008E0B81">
        <w:rPr>
          <w:rStyle w:val="1"/>
          <w:color w:val="000000"/>
          <w:sz w:val="28"/>
          <w:szCs w:val="28"/>
        </w:rPr>
        <w:t>о</w:t>
      </w:r>
      <w:r w:rsidR="009C3384" w:rsidRPr="008E0B81">
        <w:rPr>
          <w:rStyle w:val="1"/>
          <w:color w:val="000000"/>
          <w:sz w:val="28"/>
          <w:szCs w:val="28"/>
        </w:rPr>
        <w:t>б</w:t>
      </w:r>
      <w:r w:rsidR="009C3384" w:rsidRPr="008E0B81">
        <w:rPr>
          <w:rStyle w:val="1"/>
          <w:color w:val="000000"/>
          <w:sz w:val="28"/>
          <w:szCs w:val="28"/>
        </w:rPr>
        <w:t>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заниматься решением проблем по собственной инициативе при выявлении фактов грубых нарушений прав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пользоваться помощью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при решении в</w:t>
      </w:r>
      <w:r w:rsidR="00F53A29" w:rsidRPr="00F53A29">
        <w:rPr>
          <w:rStyle w:val="1"/>
          <w:color w:val="000000"/>
          <w:sz w:val="28"/>
          <w:szCs w:val="28"/>
        </w:rPr>
        <w:t>о</w:t>
      </w:r>
      <w:r w:rsidR="00F53A29" w:rsidRPr="00F53A29">
        <w:rPr>
          <w:rStyle w:val="1"/>
          <w:color w:val="000000"/>
          <w:sz w:val="28"/>
          <w:szCs w:val="28"/>
        </w:rPr>
        <w:t>просов, относящихся к его компетенции;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>вносить рекомендации (письменные, устные) администрации, педагогическому с</w:t>
      </w:r>
      <w:r w:rsidR="00F53A29" w:rsidRPr="00F53A29">
        <w:rPr>
          <w:rStyle w:val="1"/>
          <w:color w:val="000000"/>
          <w:sz w:val="28"/>
          <w:szCs w:val="28"/>
        </w:rPr>
        <w:t>о</w:t>
      </w:r>
      <w:r w:rsidR="00F53A29" w:rsidRPr="00F53A29">
        <w:rPr>
          <w:rStyle w:val="1"/>
          <w:color w:val="000000"/>
          <w:sz w:val="28"/>
          <w:szCs w:val="28"/>
        </w:rPr>
        <w:t xml:space="preserve">вету, </w:t>
      </w:r>
      <w:r w:rsidR="009C3384">
        <w:rPr>
          <w:rStyle w:val="1"/>
          <w:color w:val="000000"/>
          <w:sz w:val="28"/>
          <w:szCs w:val="28"/>
        </w:rPr>
        <w:t>Совету родителей (законных представителей)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>, предлагать меры для разрешения конфликта;</w:t>
      </w:r>
      <w:proofErr w:type="gramEnd"/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F53A29" w:rsidRPr="00F53A29">
        <w:rPr>
          <w:rStyle w:val="1"/>
          <w:color w:val="000000"/>
          <w:sz w:val="28"/>
          <w:szCs w:val="28"/>
        </w:rPr>
        <w:t xml:space="preserve"> представлять свое мнение, оценки и предложения, как общего характера, так и по конкретным вопросам по результатам изучения и обобщения информации о нар</w:t>
      </w:r>
      <w:r w:rsidR="00F53A29" w:rsidRPr="00F53A29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 xml:space="preserve">шении прав участников образовательного процесса педагогическому совету или </w:t>
      </w:r>
      <w:r w:rsidR="00CD66EE">
        <w:rPr>
          <w:rStyle w:val="1"/>
          <w:color w:val="000000"/>
          <w:sz w:val="28"/>
          <w:szCs w:val="28"/>
        </w:rPr>
        <w:t>общешкольному родительскому комитетуУ</w:t>
      </w:r>
      <w:r w:rsidR="00F53A29" w:rsidRPr="00F53A29">
        <w:rPr>
          <w:rStyle w:val="1"/>
          <w:color w:val="000000"/>
          <w:sz w:val="28"/>
          <w:szCs w:val="28"/>
        </w:rPr>
        <w:t>чреждения и администра</w:t>
      </w:r>
      <w:r w:rsidR="00CD66EE">
        <w:rPr>
          <w:rStyle w:val="1"/>
          <w:color w:val="000000"/>
          <w:sz w:val="28"/>
          <w:szCs w:val="28"/>
        </w:rPr>
        <w:t>ции У</w:t>
      </w:r>
      <w:r w:rsidR="00F53A29" w:rsidRPr="00F53A29">
        <w:rPr>
          <w:rStyle w:val="1"/>
          <w:color w:val="000000"/>
          <w:sz w:val="28"/>
          <w:szCs w:val="28"/>
        </w:rPr>
        <w:t>чрежд</w:t>
      </w:r>
      <w:r w:rsidR="00F53A29" w:rsidRPr="00F53A29">
        <w:rPr>
          <w:rStyle w:val="1"/>
          <w:color w:val="000000"/>
          <w:sz w:val="28"/>
          <w:szCs w:val="28"/>
        </w:rPr>
        <w:t>е</w:t>
      </w:r>
      <w:r w:rsidR="00F53A29" w:rsidRPr="00F53A29">
        <w:rPr>
          <w:rStyle w:val="1"/>
          <w:color w:val="000000"/>
          <w:sz w:val="28"/>
          <w:szCs w:val="28"/>
        </w:rPr>
        <w:t>ния.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3.3. </w:t>
      </w:r>
      <w:r w:rsidR="00F53A29" w:rsidRPr="00F53A29">
        <w:rPr>
          <w:rStyle w:val="1"/>
          <w:color w:val="000000"/>
          <w:sz w:val="28"/>
          <w:szCs w:val="28"/>
        </w:rPr>
        <w:t>Уполномоченный обязан: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>содействовать разрешению конфликта путем конфиденциальных переговоров;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-п</w:t>
      </w:r>
      <w:r w:rsidR="00F53A29" w:rsidRPr="00F53A29">
        <w:rPr>
          <w:rStyle w:val="1"/>
          <w:color w:val="000000"/>
          <w:sz w:val="28"/>
          <w:szCs w:val="28"/>
        </w:rPr>
        <w:t xml:space="preserve">о окончании учебного года предоставлять </w:t>
      </w:r>
      <w:r w:rsidR="009C3384">
        <w:rPr>
          <w:rStyle w:val="1"/>
          <w:color w:val="000000"/>
          <w:sz w:val="28"/>
          <w:szCs w:val="28"/>
        </w:rPr>
        <w:t>Совет родителей (законных представ</w:t>
      </w:r>
      <w:r w:rsidR="009C3384">
        <w:rPr>
          <w:rStyle w:val="1"/>
          <w:color w:val="000000"/>
          <w:sz w:val="28"/>
          <w:szCs w:val="28"/>
        </w:rPr>
        <w:t>и</w:t>
      </w:r>
      <w:r w:rsidR="009C3384">
        <w:rPr>
          <w:rStyle w:val="1"/>
          <w:color w:val="000000"/>
          <w:sz w:val="28"/>
          <w:szCs w:val="28"/>
        </w:rPr>
        <w:t>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 xml:space="preserve"> и общественному помощнику Уполномоче</w:t>
      </w:r>
      <w:r w:rsidR="00F53A29" w:rsidRPr="00F53A29">
        <w:rPr>
          <w:rStyle w:val="1"/>
          <w:color w:val="000000"/>
          <w:sz w:val="28"/>
          <w:szCs w:val="28"/>
        </w:rPr>
        <w:t>н</w:t>
      </w:r>
      <w:r w:rsidR="00F53A29" w:rsidRPr="00F53A29">
        <w:rPr>
          <w:rStyle w:val="1"/>
          <w:color w:val="000000"/>
          <w:sz w:val="28"/>
          <w:szCs w:val="28"/>
        </w:rPr>
        <w:t>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F53A29" w:rsidRPr="00F53A29" w:rsidRDefault="00F53A29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F53A29">
        <w:rPr>
          <w:rStyle w:val="1"/>
          <w:color w:val="000000"/>
          <w:sz w:val="28"/>
          <w:szCs w:val="28"/>
        </w:rPr>
        <w:t>Уполномоченный н</w:t>
      </w:r>
      <w:r w:rsidR="00792D1E">
        <w:rPr>
          <w:rStyle w:val="1"/>
          <w:color w:val="000000"/>
          <w:sz w:val="28"/>
          <w:szCs w:val="28"/>
        </w:rPr>
        <w:t>е</w:t>
      </w:r>
      <w:r w:rsidRPr="00F53A29">
        <w:rPr>
          <w:rStyle w:val="1"/>
          <w:color w:val="000000"/>
          <w:sz w:val="28"/>
          <w:szCs w:val="28"/>
        </w:rPr>
        <w:t xml:space="preserve"> вправе разглашать ставшие ему известными конфиденциал</w:t>
      </w:r>
      <w:r w:rsidRPr="00F53A29">
        <w:rPr>
          <w:rStyle w:val="1"/>
          <w:color w:val="000000"/>
          <w:sz w:val="28"/>
          <w:szCs w:val="28"/>
        </w:rPr>
        <w:t>ь</w:t>
      </w:r>
      <w:r w:rsidRPr="00F53A29">
        <w:rPr>
          <w:rStyle w:val="1"/>
          <w:color w:val="000000"/>
          <w:sz w:val="28"/>
          <w:szCs w:val="28"/>
        </w:rPr>
        <w:t>ные сведения о частной жизни других лиц без их письменного согласия.</w:t>
      </w:r>
    </w:p>
    <w:p w:rsidR="00C34B57" w:rsidRDefault="00C34B57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769" w:rsidRPr="006D58E5" w:rsidRDefault="009C4415" w:rsidP="007E358C">
      <w:pPr>
        <w:pStyle w:val="a3"/>
        <w:shd w:val="clear" w:color="auto" w:fill="auto"/>
        <w:tabs>
          <w:tab w:val="left" w:pos="455"/>
        </w:tabs>
        <w:spacing w:line="276" w:lineRule="auto"/>
        <w:ind w:firstLine="0"/>
        <w:rPr>
          <w:b/>
          <w:sz w:val="28"/>
          <w:szCs w:val="28"/>
        </w:rPr>
      </w:pPr>
      <w:r w:rsidRPr="006D58E5">
        <w:rPr>
          <w:rStyle w:val="1"/>
          <w:b/>
          <w:color w:val="000000"/>
          <w:sz w:val="28"/>
          <w:szCs w:val="28"/>
        </w:rPr>
        <w:t xml:space="preserve">4. </w:t>
      </w:r>
      <w:r w:rsidR="005A7769" w:rsidRPr="006D58E5">
        <w:rPr>
          <w:rStyle w:val="1"/>
          <w:b/>
          <w:color w:val="000000"/>
          <w:sz w:val="28"/>
          <w:szCs w:val="28"/>
        </w:rPr>
        <w:t>Процедура рассмотрения Уполномоченным обращений участников образ</w:t>
      </w:r>
      <w:r w:rsidR="005A7769" w:rsidRPr="006D58E5">
        <w:rPr>
          <w:rStyle w:val="1"/>
          <w:b/>
          <w:color w:val="000000"/>
          <w:sz w:val="28"/>
          <w:szCs w:val="28"/>
        </w:rPr>
        <w:t>о</w:t>
      </w:r>
      <w:r w:rsidR="009C3384">
        <w:rPr>
          <w:rStyle w:val="1"/>
          <w:b/>
          <w:color w:val="000000"/>
          <w:sz w:val="28"/>
          <w:szCs w:val="28"/>
        </w:rPr>
        <w:t>вательныхотношений</w:t>
      </w:r>
      <w:r w:rsidR="006D58E5">
        <w:rPr>
          <w:rStyle w:val="1"/>
          <w:b/>
          <w:color w:val="000000"/>
          <w:sz w:val="28"/>
          <w:szCs w:val="28"/>
        </w:rPr>
        <w:t>.</w:t>
      </w:r>
    </w:p>
    <w:p w:rsidR="00A3059F" w:rsidRDefault="00A3059F" w:rsidP="007E358C">
      <w:pPr>
        <w:pStyle w:val="a3"/>
        <w:shd w:val="clear" w:color="auto" w:fill="auto"/>
        <w:tabs>
          <w:tab w:val="left" w:pos="783"/>
        </w:tabs>
        <w:spacing w:line="276" w:lineRule="auto"/>
        <w:ind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4.1. </w:t>
      </w:r>
      <w:proofErr w:type="gramStart"/>
      <w:r w:rsidR="009C4415" w:rsidRPr="009C4415">
        <w:rPr>
          <w:rStyle w:val="1"/>
          <w:color w:val="000000"/>
          <w:sz w:val="28"/>
          <w:szCs w:val="28"/>
        </w:rPr>
        <w:t xml:space="preserve">Уполномоченный рассматривает обращения участников </w:t>
      </w:r>
      <w:r w:rsidR="007E358C" w:rsidRPr="008E0B81">
        <w:rPr>
          <w:rStyle w:val="1"/>
          <w:color w:val="000000"/>
          <w:sz w:val="28"/>
          <w:szCs w:val="28"/>
        </w:rPr>
        <w:t>образовательн</w:t>
      </w:r>
      <w:r w:rsidR="007E358C">
        <w:rPr>
          <w:rStyle w:val="1"/>
          <w:color w:val="000000"/>
          <w:sz w:val="28"/>
          <w:szCs w:val="28"/>
        </w:rPr>
        <w:t>ыхотн</w:t>
      </w:r>
      <w:r w:rsidR="007E358C">
        <w:rPr>
          <w:rStyle w:val="1"/>
          <w:color w:val="000000"/>
          <w:sz w:val="28"/>
          <w:szCs w:val="28"/>
        </w:rPr>
        <w:t>о</w:t>
      </w:r>
      <w:r w:rsidR="007E358C">
        <w:rPr>
          <w:rStyle w:val="1"/>
          <w:color w:val="000000"/>
          <w:sz w:val="28"/>
          <w:szCs w:val="28"/>
        </w:rPr>
        <w:t>шений (уча</w:t>
      </w:r>
      <w:r w:rsidR="009C4415" w:rsidRPr="009C4415">
        <w:rPr>
          <w:rStyle w:val="1"/>
          <w:color w:val="000000"/>
          <w:sz w:val="28"/>
          <w:szCs w:val="28"/>
        </w:rPr>
        <w:t>щихся, педагогических работников, родителей (законных представителей несовершеннолетних</w:t>
      </w:r>
      <w:r w:rsidR="007E358C">
        <w:rPr>
          <w:rStyle w:val="1"/>
          <w:color w:val="000000"/>
          <w:sz w:val="28"/>
          <w:szCs w:val="28"/>
        </w:rPr>
        <w:t xml:space="preserve"> учащихся</w:t>
      </w:r>
      <w:r w:rsidR="009C4415" w:rsidRPr="009C4415">
        <w:rPr>
          <w:rStyle w:val="1"/>
          <w:color w:val="000000"/>
          <w:sz w:val="28"/>
          <w:szCs w:val="28"/>
        </w:rPr>
        <w:t>), касающиеся нарушения их прав, связанных с ос</w:t>
      </w:r>
      <w:r w:rsidR="009C4415" w:rsidRPr="009C4415">
        <w:rPr>
          <w:rStyle w:val="1"/>
          <w:color w:val="000000"/>
          <w:sz w:val="28"/>
          <w:szCs w:val="28"/>
        </w:rPr>
        <w:t>у</w:t>
      </w:r>
      <w:r w:rsidR="009C4415" w:rsidRPr="009C4415">
        <w:rPr>
          <w:rStyle w:val="1"/>
          <w:color w:val="000000"/>
          <w:sz w:val="28"/>
          <w:szCs w:val="28"/>
        </w:rPr>
        <w:t xml:space="preserve">ществлением образовательного процесса. </w:t>
      </w:r>
      <w:proofErr w:type="gramEnd"/>
    </w:p>
    <w:p w:rsidR="009C4415" w:rsidRPr="009C4415" w:rsidRDefault="009C4415" w:rsidP="007E358C">
      <w:pPr>
        <w:pStyle w:val="a3"/>
        <w:shd w:val="clear" w:color="auto" w:fill="auto"/>
        <w:tabs>
          <w:tab w:val="left" w:pos="783"/>
        </w:tabs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lastRenderedPageBreak/>
        <w:t>4.2.</w:t>
      </w:r>
      <w:r w:rsidR="003520BC">
        <w:rPr>
          <w:rStyle w:val="1"/>
          <w:color w:val="000000"/>
          <w:sz w:val="28"/>
          <w:szCs w:val="28"/>
        </w:rPr>
        <w:t xml:space="preserve"> О</w:t>
      </w:r>
      <w:r w:rsidRPr="009C4415">
        <w:rPr>
          <w:rStyle w:val="1"/>
          <w:color w:val="000000"/>
          <w:sz w:val="28"/>
          <w:szCs w:val="28"/>
        </w:rPr>
        <w:t>бращение подается Уполномоченному в срок нс позднее 3-х месяцев со дня нарушения права заявителя или с того дня</w:t>
      </w:r>
      <w:r w:rsidR="007E358C">
        <w:rPr>
          <w:rStyle w:val="1"/>
          <w:color w:val="000000"/>
          <w:sz w:val="28"/>
          <w:szCs w:val="28"/>
        </w:rPr>
        <w:t>,</w:t>
      </w:r>
      <w:r w:rsidRPr="009C4415">
        <w:rPr>
          <w:rStyle w:val="1"/>
          <w:color w:val="000000"/>
          <w:sz w:val="28"/>
          <w:szCs w:val="28"/>
        </w:rPr>
        <w:t xml:space="preserve">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4.3.</w:t>
      </w:r>
      <w:r w:rsidR="009C4415" w:rsidRPr="009C4415">
        <w:rPr>
          <w:rStyle w:val="1"/>
          <w:color w:val="000000"/>
          <w:sz w:val="28"/>
          <w:szCs w:val="28"/>
        </w:rPr>
        <w:t xml:space="preserve"> Получив обращение, Уполномоченный: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срок не позднее десяти рабочих дней со дня получения обращения принимает его к рассмотрению;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разъясняет заявителю о других мерах, которые могут быть предприняты для защ</w:t>
      </w:r>
      <w:r w:rsidR="009C4415" w:rsidRPr="009C4415">
        <w:rPr>
          <w:rStyle w:val="1"/>
          <w:color w:val="000000"/>
          <w:sz w:val="28"/>
          <w:szCs w:val="28"/>
        </w:rPr>
        <w:t>и</w:t>
      </w:r>
      <w:r w:rsidR="009C4415" w:rsidRPr="009C4415">
        <w:rPr>
          <w:rStyle w:val="1"/>
          <w:color w:val="000000"/>
          <w:sz w:val="28"/>
          <w:szCs w:val="28"/>
        </w:rPr>
        <w:t>ты прав заявителя;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обращается к администрации </w:t>
      </w:r>
      <w:r w:rsidR="000C3F10">
        <w:rPr>
          <w:rStyle w:val="1"/>
          <w:color w:val="000000"/>
          <w:sz w:val="28"/>
          <w:szCs w:val="28"/>
        </w:rPr>
        <w:t>У</w:t>
      </w:r>
      <w:r w:rsidR="009C4415" w:rsidRPr="009C4415">
        <w:rPr>
          <w:rStyle w:val="1"/>
          <w:color w:val="000000"/>
          <w:sz w:val="28"/>
          <w:szCs w:val="28"/>
        </w:rPr>
        <w:t>чреждения с ходатайством о проведении проверки по фактам выявленных нарушений;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случае необходимости обращается за разъяснениями к Уполномоченному по правам ребенка в Ярославской области;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случае необходимости передает обращение органу или должностному лицу, к </w:t>
      </w:r>
      <w:proofErr w:type="gramStart"/>
      <w:r w:rsidR="009C4415" w:rsidRPr="009C4415">
        <w:rPr>
          <w:rStyle w:val="1"/>
          <w:color w:val="000000"/>
          <w:sz w:val="28"/>
          <w:szCs w:val="28"/>
        </w:rPr>
        <w:t>компетенции</w:t>
      </w:r>
      <w:proofErr w:type="gramEnd"/>
      <w:r w:rsidR="009C4415" w:rsidRPr="009C4415">
        <w:rPr>
          <w:rStyle w:val="1"/>
          <w:color w:val="000000"/>
          <w:sz w:val="28"/>
          <w:szCs w:val="28"/>
        </w:rPr>
        <w:t xml:space="preserve"> которых относится разрешение обращения по существу.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4.4. </w:t>
      </w:r>
      <w:r w:rsidR="009C4415" w:rsidRPr="009C4415">
        <w:rPr>
          <w:rStyle w:val="1"/>
          <w:color w:val="000000"/>
          <w:sz w:val="28"/>
          <w:szCs w:val="28"/>
        </w:rPr>
        <w:t>Уполномоченный вправе отказать в принятии обращения к рассмотрению, м</w:t>
      </w:r>
      <w:r w:rsidR="009C4415" w:rsidRPr="009C4415">
        <w:rPr>
          <w:rStyle w:val="1"/>
          <w:color w:val="000000"/>
          <w:sz w:val="28"/>
          <w:szCs w:val="28"/>
        </w:rPr>
        <w:t>о</w:t>
      </w:r>
      <w:r w:rsidR="009C4415" w:rsidRPr="009C4415">
        <w:rPr>
          <w:rStyle w:val="1"/>
          <w:color w:val="000000"/>
          <w:sz w:val="28"/>
          <w:szCs w:val="28"/>
        </w:rPr>
        <w:t>тивированно обосновав свой отказ.</w:t>
      </w:r>
    </w:p>
    <w:p w:rsidR="009C4415" w:rsidRPr="009C4415" w:rsidRDefault="009C4415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t>4.5.</w:t>
      </w:r>
      <w:r w:rsidR="00F019A6">
        <w:rPr>
          <w:rStyle w:val="1"/>
          <w:color w:val="000000"/>
          <w:sz w:val="28"/>
          <w:szCs w:val="28"/>
        </w:rPr>
        <w:t xml:space="preserve"> О</w:t>
      </w:r>
      <w:r w:rsidRPr="009C4415">
        <w:rPr>
          <w:rStyle w:val="1"/>
          <w:color w:val="000000"/>
          <w:sz w:val="28"/>
          <w:szCs w:val="28"/>
        </w:rPr>
        <w:t xml:space="preserve"> принятом решении Уполномоченный в семидневный срок уведомляет заяв</w:t>
      </w:r>
      <w:r w:rsidRPr="009C4415">
        <w:rPr>
          <w:rStyle w:val="1"/>
          <w:color w:val="000000"/>
          <w:sz w:val="28"/>
          <w:szCs w:val="28"/>
        </w:rPr>
        <w:t>и</w:t>
      </w:r>
      <w:r w:rsidRPr="009C4415">
        <w:rPr>
          <w:rStyle w:val="1"/>
          <w:color w:val="000000"/>
          <w:sz w:val="28"/>
          <w:szCs w:val="28"/>
        </w:rPr>
        <w:t>теля.</w:t>
      </w:r>
    </w:p>
    <w:p w:rsidR="009C4415" w:rsidRPr="009C4415" w:rsidRDefault="009C4415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t xml:space="preserve">4.6. Уполномоченный взаимодействует </w:t>
      </w:r>
      <w:proofErr w:type="gramStart"/>
      <w:r w:rsidRPr="009C4415">
        <w:rPr>
          <w:rStyle w:val="1"/>
          <w:color w:val="000000"/>
          <w:sz w:val="28"/>
          <w:szCs w:val="28"/>
        </w:rPr>
        <w:t>с</w:t>
      </w:r>
      <w:proofErr w:type="gramEnd"/>
      <w:r w:rsidRPr="009C4415">
        <w:rPr>
          <w:rStyle w:val="1"/>
          <w:color w:val="000000"/>
          <w:sz w:val="28"/>
          <w:szCs w:val="28"/>
        </w:rPr>
        <w:t>: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общественным помощником Уполномоченного по правам ребенка в </w:t>
      </w:r>
      <w:r w:rsidR="00DD1A25">
        <w:rPr>
          <w:rStyle w:val="1"/>
          <w:color w:val="000000"/>
          <w:sz w:val="28"/>
          <w:szCs w:val="28"/>
        </w:rPr>
        <w:t>Гаврилов-Ямском</w:t>
      </w:r>
      <w:r w:rsidR="009C4415" w:rsidRPr="009C4415">
        <w:rPr>
          <w:rStyle w:val="1"/>
          <w:color w:val="000000"/>
          <w:sz w:val="28"/>
          <w:szCs w:val="28"/>
        </w:rPr>
        <w:t>муниципальном районе;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государственными и муниципальными органами управления образования;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Уполномоченным по правам ребенка в Ярославской области;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B33D40">
        <w:rPr>
          <w:rStyle w:val="1"/>
          <w:color w:val="000000"/>
          <w:sz w:val="28"/>
          <w:szCs w:val="28"/>
        </w:rPr>
        <w:t xml:space="preserve"> комиссией</w:t>
      </w:r>
      <w:r w:rsidR="009C4415" w:rsidRPr="009C4415">
        <w:rPr>
          <w:rStyle w:val="1"/>
          <w:color w:val="000000"/>
          <w:sz w:val="28"/>
          <w:szCs w:val="28"/>
        </w:rPr>
        <w:t xml:space="preserve"> по делам несовершеннолетних и защите их прав;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подразделениями по делам несовершеннолетних органов внутренних дел;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органами опеки и попечительства;</w:t>
      </w:r>
    </w:p>
    <w:p w:rsidR="005A7769" w:rsidRDefault="00501CE3" w:rsidP="007E358C">
      <w:pPr>
        <w:spacing w:after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C4415" w:rsidRPr="009C4415">
        <w:rPr>
          <w:rStyle w:val="1"/>
          <w:color w:val="000000"/>
          <w:sz w:val="28"/>
          <w:szCs w:val="28"/>
        </w:rPr>
        <w:t>общественными объединениями и организациями, деятельность которых напра</w:t>
      </w:r>
      <w:r w:rsidR="009C4415" w:rsidRPr="009C4415">
        <w:rPr>
          <w:rStyle w:val="1"/>
          <w:color w:val="000000"/>
          <w:sz w:val="28"/>
          <w:szCs w:val="28"/>
        </w:rPr>
        <w:t>в</w:t>
      </w:r>
      <w:r w:rsidR="009C4415" w:rsidRPr="009C4415">
        <w:rPr>
          <w:rStyle w:val="1"/>
          <w:color w:val="000000"/>
          <w:sz w:val="28"/>
          <w:szCs w:val="28"/>
        </w:rPr>
        <w:t>лена на защиту прав и интересов детей.</w:t>
      </w:r>
    </w:p>
    <w:p w:rsidR="00501CE3" w:rsidRDefault="00501CE3" w:rsidP="007E358C">
      <w:pPr>
        <w:spacing w:after="0"/>
        <w:jc w:val="both"/>
        <w:rPr>
          <w:rStyle w:val="1"/>
          <w:color w:val="000000"/>
          <w:sz w:val="28"/>
          <w:szCs w:val="28"/>
        </w:rPr>
      </w:pPr>
    </w:p>
    <w:p w:rsidR="00C70995" w:rsidRPr="001D216F" w:rsidRDefault="00C70995" w:rsidP="007E358C">
      <w:pPr>
        <w:pStyle w:val="a3"/>
        <w:shd w:val="clear" w:color="auto" w:fill="auto"/>
        <w:tabs>
          <w:tab w:val="left" w:pos="1535"/>
        </w:tabs>
        <w:spacing w:line="276" w:lineRule="auto"/>
        <w:ind w:firstLine="0"/>
        <w:jc w:val="both"/>
        <w:rPr>
          <w:rStyle w:val="1"/>
          <w:b/>
          <w:color w:val="000000"/>
          <w:sz w:val="28"/>
          <w:szCs w:val="28"/>
        </w:rPr>
      </w:pPr>
      <w:r w:rsidRPr="001D216F">
        <w:rPr>
          <w:rStyle w:val="1"/>
          <w:b/>
          <w:color w:val="000000"/>
          <w:sz w:val="28"/>
          <w:szCs w:val="28"/>
        </w:rPr>
        <w:t>5. Обеспечение деятельности Уполномоченного</w:t>
      </w:r>
      <w:r w:rsidR="001D216F">
        <w:rPr>
          <w:rStyle w:val="1"/>
          <w:b/>
          <w:color w:val="000000"/>
          <w:sz w:val="28"/>
          <w:szCs w:val="28"/>
        </w:rPr>
        <w:t>.</w:t>
      </w:r>
    </w:p>
    <w:p w:rsidR="00C70995" w:rsidRPr="00DF67AF" w:rsidRDefault="00DF67AF" w:rsidP="007E358C">
      <w:pPr>
        <w:pStyle w:val="a3"/>
        <w:shd w:val="clear" w:color="auto" w:fill="auto"/>
        <w:tabs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5.1. </w:t>
      </w:r>
      <w:r w:rsidR="00C70995" w:rsidRPr="00DF67AF">
        <w:rPr>
          <w:rStyle w:val="1"/>
          <w:color w:val="000000"/>
          <w:sz w:val="28"/>
          <w:szCs w:val="28"/>
        </w:rPr>
        <w:t>Для эффективной работы Уполномоченного</w:t>
      </w:r>
      <w:r w:rsidR="00C70995" w:rsidRPr="00DF67AF">
        <w:rPr>
          <w:rStyle w:val="1"/>
          <w:color w:val="000000"/>
          <w:sz w:val="28"/>
          <w:szCs w:val="28"/>
        </w:rPr>
        <w:tab/>
        <w:t>администрация</w:t>
      </w:r>
      <w:r w:rsidR="00D977B2">
        <w:rPr>
          <w:rStyle w:val="1"/>
          <w:color w:val="000000"/>
          <w:sz w:val="28"/>
          <w:szCs w:val="28"/>
        </w:rPr>
        <w:t xml:space="preserve"> У</w:t>
      </w:r>
      <w:r w:rsidR="00C70995" w:rsidRPr="00DF67AF">
        <w:rPr>
          <w:rStyle w:val="1"/>
          <w:color w:val="000000"/>
          <w:sz w:val="28"/>
          <w:szCs w:val="28"/>
        </w:rPr>
        <w:t>чреждения оказ</w:t>
      </w:r>
      <w:r w:rsidR="00C70995" w:rsidRPr="00DF67AF">
        <w:rPr>
          <w:rStyle w:val="1"/>
          <w:color w:val="000000"/>
          <w:sz w:val="28"/>
          <w:szCs w:val="28"/>
        </w:rPr>
        <w:t>ы</w:t>
      </w:r>
      <w:r w:rsidR="00C70995" w:rsidRPr="00DF67AF">
        <w:rPr>
          <w:rStyle w:val="1"/>
          <w:color w:val="000000"/>
          <w:sz w:val="28"/>
          <w:szCs w:val="28"/>
        </w:rPr>
        <w:t>вает ему содействие в предоставлении на период личного приема отдельного пом</w:t>
      </w:r>
      <w:r w:rsidR="00C70995" w:rsidRPr="00DF67AF">
        <w:rPr>
          <w:rStyle w:val="1"/>
          <w:color w:val="000000"/>
          <w:sz w:val="28"/>
          <w:szCs w:val="28"/>
        </w:rPr>
        <w:t>е</w:t>
      </w:r>
      <w:r w:rsidR="00C70995" w:rsidRPr="00DF67AF">
        <w:rPr>
          <w:rStyle w:val="1"/>
          <w:color w:val="000000"/>
          <w:sz w:val="28"/>
          <w:szCs w:val="28"/>
        </w:rPr>
        <w:t>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C70995" w:rsidRPr="00DF67AF" w:rsidRDefault="00C707E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5.2. </w:t>
      </w:r>
      <w:r w:rsidR="00C70995" w:rsidRPr="00DF67AF">
        <w:rPr>
          <w:rStyle w:val="1"/>
          <w:color w:val="000000"/>
          <w:sz w:val="28"/>
          <w:szCs w:val="28"/>
        </w:rPr>
        <w:t xml:space="preserve">Администрация </w:t>
      </w:r>
      <w:r w:rsidR="00D977B2">
        <w:rPr>
          <w:rStyle w:val="1"/>
          <w:color w:val="000000"/>
          <w:sz w:val="28"/>
          <w:szCs w:val="28"/>
        </w:rPr>
        <w:t>Учр</w:t>
      </w:r>
      <w:r w:rsidR="00C70995" w:rsidRPr="00DF67AF">
        <w:rPr>
          <w:rStyle w:val="1"/>
          <w:color w:val="000000"/>
          <w:sz w:val="28"/>
          <w:szCs w:val="28"/>
        </w:rPr>
        <w:t>еждения не вправе вмешиваться и препятствовать деятел</w:t>
      </w:r>
      <w:r w:rsidR="00C70995" w:rsidRPr="00DF67AF">
        <w:rPr>
          <w:rStyle w:val="1"/>
          <w:color w:val="000000"/>
          <w:sz w:val="28"/>
          <w:szCs w:val="28"/>
        </w:rPr>
        <w:t>ь</w:t>
      </w:r>
      <w:r w:rsidR="00C70995" w:rsidRPr="00DF67AF">
        <w:rPr>
          <w:rStyle w:val="1"/>
          <w:color w:val="000000"/>
          <w:sz w:val="28"/>
          <w:szCs w:val="28"/>
        </w:rPr>
        <w:t>ности Уполномоченного с целью повлиять на его решение в интересах отдельного лица.</w:t>
      </w:r>
    </w:p>
    <w:p w:rsidR="00C70995" w:rsidRPr="00DF67AF" w:rsidRDefault="00C707EF" w:rsidP="007E358C">
      <w:pPr>
        <w:pStyle w:val="a3"/>
        <w:shd w:val="clear" w:color="auto" w:fill="auto"/>
        <w:tabs>
          <w:tab w:val="right" w:pos="3000"/>
          <w:tab w:val="right" w:pos="3743"/>
          <w:tab w:val="right" w:pos="5663"/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5.3.</w:t>
      </w:r>
      <w:r w:rsidR="00C70995" w:rsidRPr="00DF67AF">
        <w:rPr>
          <w:rStyle w:val="1"/>
          <w:color w:val="000000"/>
          <w:sz w:val="28"/>
          <w:szCs w:val="28"/>
        </w:rPr>
        <w:t xml:space="preserve"> Для обеспечения деятельности Уполномоченного администрация </w:t>
      </w:r>
      <w:r w:rsidR="005B0A30">
        <w:rPr>
          <w:rStyle w:val="1"/>
          <w:color w:val="000000"/>
          <w:sz w:val="28"/>
          <w:szCs w:val="28"/>
        </w:rPr>
        <w:t>У</w:t>
      </w:r>
      <w:r w:rsidR="00C70995" w:rsidRPr="00DF67AF">
        <w:rPr>
          <w:rStyle w:val="1"/>
          <w:color w:val="000000"/>
          <w:sz w:val="28"/>
          <w:szCs w:val="28"/>
        </w:rPr>
        <w:t>чреждения</w:t>
      </w:r>
      <w:r w:rsidR="00C70995" w:rsidRPr="00DF67AF">
        <w:rPr>
          <w:rStyle w:val="1"/>
          <w:color w:val="000000"/>
          <w:sz w:val="28"/>
          <w:szCs w:val="28"/>
        </w:rPr>
        <w:t>в</w:t>
      </w:r>
      <w:r w:rsidR="00C70995" w:rsidRPr="00DF67AF">
        <w:rPr>
          <w:rStyle w:val="1"/>
          <w:color w:val="000000"/>
          <w:sz w:val="28"/>
          <w:szCs w:val="28"/>
        </w:rPr>
        <w:t>праве</w:t>
      </w:r>
      <w:r w:rsidR="00C70995" w:rsidRPr="00DF67AF">
        <w:rPr>
          <w:rStyle w:val="1"/>
          <w:color w:val="000000"/>
          <w:sz w:val="28"/>
          <w:szCs w:val="28"/>
        </w:rPr>
        <w:tab/>
        <w:t>в установленном</w:t>
      </w:r>
      <w:r w:rsidR="00C70995" w:rsidRPr="00DF67AF">
        <w:rPr>
          <w:rStyle w:val="1"/>
          <w:color w:val="000000"/>
          <w:sz w:val="28"/>
          <w:szCs w:val="28"/>
        </w:rPr>
        <w:tab/>
        <w:t>порядкепредусмотреть возможность использования вн</w:t>
      </w:r>
      <w:r w:rsidR="00C70995" w:rsidRPr="00DF67AF">
        <w:rPr>
          <w:rStyle w:val="1"/>
          <w:color w:val="000000"/>
          <w:sz w:val="28"/>
          <w:szCs w:val="28"/>
        </w:rPr>
        <w:t>е</w:t>
      </w:r>
      <w:r w:rsidR="00C70995" w:rsidRPr="00DF67AF">
        <w:rPr>
          <w:rStyle w:val="1"/>
          <w:color w:val="000000"/>
          <w:sz w:val="28"/>
          <w:szCs w:val="28"/>
        </w:rPr>
        <w:lastRenderedPageBreak/>
        <w:t xml:space="preserve">бюджетных источников </w:t>
      </w:r>
      <w:r w:rsidR="005B0A30">
        <w:rPr>
          <w:rStyle w:val="1"/>
          <w:color w:val="000000"/>
          <w:sz w:val="28"/>
          <w:szCs w:val="28"/>
        </w:rPr>
        <w:t>У</w:t>
      </w:r>
      <w:r w:rsidR="00C70995" w:rsidRPr="00DF67AF">
        <w:rPr>
          <w:rStyle w:val="1"/>
          <w:color w:val="000000"/>
          <w:sz w:val="28"/>
          <w:szCs w:val="28"/>
        </w:rPr>
        <w:t>чреждения.</w:t>
      </w:r>
    </w:p>
    <w:p w:rsidR="00C70995" w:rsidRPr="00DF67AF" w:rsidRDefault="00C707E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5.4. </w:t>
      </w:r>
      <w:r w:rsidR="00C70995" w:rsidRPr="00DF67AF">
        <w:rPr>
          <w:rStyle w:val="1"/>
          <w:color w:val="000000"/>
          <w:sz w:val="28"/>
          <w:szCs w:val="28"/>
        </w:rPr>
        <w:t xml:space="preserve">Правовое обучение Уполномоченных осуществляется при содействии органов образования Ярославской области, Уполномоченного по </w:t>
      </w:r>
      <w:r w:rsidR="004A701E">
        <w:rPr>
          <w:rStyle w:val="1"/>
          <w:color w:val="000000"/>
          <w:sz w:val="28"/>
          <w:szCs w:val="28"/>
        </w:rPr>
        <w:t>п</w:t>
      </w:r>
      <w:r w:rsidR="00C70995" w:rsidRPr="00DF67AF">
        <w:rPr>
          <w:rStyle w:val="1"/>
          <w:color w:val="000000"/>
          <w:sz w:val="28"/>
          <w:szCs w:val="28"/>
        </w:rPr>
        <w:t>равам ребенка в Яросла</w:t>
      </w:r>
      <w:r w:rsidR="00C70995" w:rsidRPr="00DF67AF">
        <w:rPr>
          <w:rStyle w:val="1"/>
          <w:color w:val="000000"/>
          <w:sz w:val="28"/>
          <w:szCs w:val="28"/>
        </w:rPr>
        <w:t>в</w:t>
      </w:r>
      <w:r w:rsidR="00C70995" w:rsidRPr="00DF67AF">
        <w:rPr>
          <w:rStyle w:val="1"/>
          <w:color w:val="000000"/>
          <w:sz w:val="28"/>
          <w:szCs w:val="28"/>
        </w:rPr>
        <w:t xml:space="preserve">ской области и общественных организаций, содействующих правовому и </w:t>
      </w:r>
      <w:r w:rsidR="004A701E">
        <w:rPr>
          <w:rStyle w:val="1"/>
          <w:color w:val="000000"/>
          <w:sz w:val="28"/>
          <w:szCs w:val="28"/>
        </w:rPr>
        <w:t>гр</w:t>
      </w:r>
      <w:r w:rsidR="00C70995" w:rsidRPr="00DF67AF">
        <w:rPr>
          <w:rStyle w:val="1"/>
          <w:color w:val="000000"/>
          <w:sz w:val="28"/>
          <w:szCs w:val="28"/>
        </w:rPr>
        <w:t>ажда</w:t>
      </w:r>
      <w:r w:rsidR="00C70995" w:rsidRPr="00DF67AF">
        <w:rPr>
          <w:rStyle w:val="1"/>
          <w:color w:val="000000"/>
          <w:sz w:val="28"/>
          <w:szCs w:val="28"/>
        </w:rPr>
        <w:t>н</w:t>
      </w:r>
      <w:r w:rsidR="00C70995" w:rsidRPr="00DF67AF">
        <w:rPr>
          <w:rStyle w:val="1"/>
          <w:color w:val="000000"/>
          <w:sz w:val="28"/>
          <w:szCs w:val="28"/>
        </w:rPr>
        <w:t>скому образованию.</w:t>
      </w:r>
    </w:p>
    <w:p w:rsidR="00C70995" w:rsidRPr="00C70995" w:rsidRDefault="00C70995" w:rsidP="007E358C">
      <w:pPr>
        <w:pStyle w:val="a3"/>
        <w:shd w:val="clear" w:color="auto" w:fill="auto"/>
        <w:tabs>
          <w:tab w:val="left" w:pos="1535"/>
        </w:tabs>
        <w:spacing w:line="276" w:lineRule="auto"/>
        <w:ind w:firstLine="0"/>
        <w:jc w:val="both"/>
        <w:rPr>
          <w:sz w:val="28"/>
          <w:szCs w:val="28"/>
        </w:rPr>
      </w:pPr>
    </w:p>
    <w:p w:rsidR="00592E8A" w:rsidRPr="001D216F" w:rsidRDefault="006C2B63" w:rsidP="007E358C">
      <w:pPr>
        <w:pStyle w:val="a3"/>
        <w:shd w:val="clear" w:color="auto" w:fill="auto"/>
        <w:tabs>
          <w:tab w:val="left" w:pos="555"/>
        </w:tabs>
        <w:spacing w:line="276" w:lineRule="auto"/>
        <w:ind w:firstLine="0"/>
        <w:rPr>
          <w:b/>
          <w:sz w:val="28"/>
          <w:szCs w:val="28"/>
        </w:rPr>
      </w:pPr>
      <w:r w:rsidRPr="001D216F">
        <w:rPr>
          <w:rStyle w:val="1"/>
          <w:b/>
          <w:color w:val="000000"/>
          <w:sz w:val="28"/>
          <w:szCs w:val="28"/>
        </w:rPr>
        <w:t xml:space="preserve">6. </w:t>
      </w:r>
      <w:r w:rsidR="00592E8A" w:rsidRPr="001D216F">
        <w:rPr>
          <w:rStyle w:val="1"/>
          <w:b/>
          <w:color w:val="000000"/>
          <w:sz w:val="28"/>
          <w:szCs w:val="28"/>
        </w:rPr>
        <w:t>Порядок избрани</w:t>
      </w:r>
      <w:r w:rsidRPr="001D216F">
        <w:rPr>
          <w:rStyle w:val="1"/>
          <w:b/>
          <w:color w:val="000000"/>
          <w:sz w:val="28"/>
          <w:szCs w:val="28"/>
        </w:rPr>
        <w:t>я</w:t>
      </w:r>
      <w:r w:rsidR="00592E8A" w:rsidRPr="001D216F">
        <w:rPr>
          <w:rStyle w:val="1"/>
          <w:b/>
          <w:color w:val="000000"/>
          <w:sz w:val="28"/>
          <w:szCs w:val="28"/>
        </w:rPr>
        <w:t xml:space="preserve"> Уполномоченного по защите прав участников образов</w:t>
      </w:r>
      <w:r w:rsidR="00592E8A" w:rsidRPr="001D216F">
        <w:rPr>
          <w:rStyle w:val="1"/>
          <w:b/>
          <w:color w:val="000000"/>
          <w:sz w:val="28"/>
          <w:szCs w:val="28"/>
        </w:rPr>
        <w:t>а</w:t>
      </w:r>
      <w:r w:rsidR="00592E8A" w:rsidRPr="001D216F">
        <w:rPr>
          <w:rStyle w:val="1"/>
          <w:b/>
          <w:color w:val="000000"/>
          <w:sz w:val="28"/>
          <w:szCs w:val="28"/>
        </w:rPr>
        <w:t>тельного процесса</w:t>
      </w:r>
      <w:r w:rsidR="001D216F">
        <w:rPr>
          <w:rStyle w:val="1"/>
          <w:b/>
          <w:color w:val="000000"/>
          <w:sz w:val="28"/>
          <w:szCs w:val="28"/>
        </w:rPr>
        <w:t>.</w:t>
      </w:r>
    </w:p>
    <w:p w:rsidR="006C2B63" w:rsidRPr="006C2B63" w:rsidRDefault="00B20473" w:rsidP="007E358C">
      <w:pPr>
        <w:pStyle w:val="a3"/>
        <w:shd w:val="clear" w:color="auto" w:fill="auto"/>
        <w:tabs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</w:t>
      </w:r>
      <w:r w:rsidR="006C2B63" w:rsidRPr="006C2B63">
        <w:rPr>
          <w:rStyle w:val="1"/>
          <w:color w:val="000000"/>
          <w:sz w:val="28"/>
          <w:szCs w:val="28"/>
        </w:rPr>
        <w:t>Уполномоченным может</w:t>
      </w:r>
      <w:r w:rsidR="006C2B63" w:rsidRPr="006C2B63">
        <w:rPr>
          <w:rStyle w:val="1"/>
          <w:color w:val="000000"/>
          <w:sz w:val="28"/>
          <w:szCs w:val="28"/>
        </w:rPr>
        <w:tab/>
        <w:t>быть педагогический работник</w:t>
      </w:r>
      <w:r w:rsidR="005B0A30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чреждения: учитель,</w:t>
      </w:r>
      <w:r w:rsidR="007E358C">
        <w:rPr>
          <w:rStyle w:val="1"/>
          <w:color w:val="000000"/>
          <w:sz w:val="28"/>
          <w:szCs w:val="28"/>
        </w:rPr>
        <w:t xml:space="preserve"> педагог,</w:t>
      </w:r>
      <w:r w:rsidR="006C2B63" w:rsidRPr="006C2B63">
        <w:rPr>
          <w:rStyle w:val="1"/>
          <w:color w:val="000000"/>
          <w:sz w:val="28"/>
          <w:szCs w:val="28"/>
        </w:rPr>
        <w:t xml:space="preserve"> воспитатель,педагог-психолог, социальный педагог, а также родитель (з</w:t>
      </w:r>
      <w:r w:rsidR="006C2B63" w:rsidRPr="006C2B63">
        <w:rPr>
          <w:rStyle w:val="1"/>
          <w:color w:val="000000"/>
          <w:sz w:val="28"/>
          <w:szCs w:val="28"/>
        </w:rPr>
        <w:t>а</w:t>
      </w:r>
      <w:r w:rsidR="006C2B63" w:rsidRPr="006C2B63">
        <w:rPr>
          <w:rStyle w:val="1"/>
          <w:color w:val="000000"/>
          <w:sz w:val="28"/>
          <w:szCs w:val="28"/>
        </w:rPr>
        <w:t>конный пр</w:t>
      </w:r>
      <w:r w:rsidR="007E358C">
        <w:rPr>
          <w:rStyle w:val="1"/>
          <w:color w:val="000000"/>
          <w:sz w:val="28"/>
          <w:szCs w:val="28"/>
        </w:rPr>
        <w:t>едставитель) несовершеннолетнего учащегося</w:t>
      </w:r>
      <w:r w:rsidR="006C2B63" w:rsidRPr="006C2B63">
        <w:rPr>
          <w:rStyle w:val="1"/>
          <w:color w:val="000000"/>
          <w:sz w:val="28"/>
          <w:szCs w:val="28"/>
        </w:rPr>
        <w:t xml:space="preserve"> как участник образов</w:t>
      </w:r>
      <w:r w:rsidR="006C2B63" w:rsidRPr="006C2B63">
        <w:rPr>
          <w:rStyle w:val="1"/>
          <w:color w:val="000000"/>
          <w:sz w:val="28"/>
          <w:szCs w:val="28"/>
        </w:rPr>
        <w:t>а</w:t>
      </w:r>
      <w:r w:rsidR="006C2B63" w:rsidRPr="006C2B63">
        <w:rPr>
          <w:rStyle w:val="1"/>
          <w:color w:val="000000"/>
          <w:sz w:val="28"/>
          <w:szCs w:val="28"/>
        </w:rPr>
        <w:t>тельного процесса.</w:t>
      </w:r>
    </w:p>
    <w:p w:rsidR="006C2B63" w:rsidRPr="006C2B63" w:rsidRDefault="00B20473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6.2. </w:t>
      </w:r>
      <w:r w:rsidR="006C2B63" w:rsidRPr="006C2B63">
        <w:rPr>
          <w:rStyle w:val="1"/>
          <w:color w:val="000000"/>
          <w:sz w:val="28"/>
          <w:szCs w:val="28"/>
        </w:rPr>
        <w:t>Участ</w:t>
      </w:r>
      <w:r w:rsidR="00D22993">
        <w:rPr>
          <w:rStyle w:val="1"/>
          <w:color w:val="000000"/>
          <w:sz w:val="28"/>
          <w:szCs w:val="28"/>
        </w:rPr>
        <w:t>н</w:t>
      </w:r>
      <w:r w:rsidR="006C2B63" w:rsidRPr="006C2B63">
        <w:rPr>
          <w:rStyle w:val="1"/>
          <w:color w:val="000000"/>
          <w:sz w:val="28"/>
          <w:szCs w:val="28"/>
        </w:rPr>
        <w:t xml:space="preserve">ик образовательного процесса, занимающий в </w:t>
      </w:r>
      <w:r w:rsidR="00CB5B0B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чреждении администр</w:t>
      </w:r>
      <w:r w:rsidR="006C2B63" w:rsidRPr="006C2B63">
        <w:rPr>
          <w:rStyle w:val="1"/>
          <w:color w:val="000000"/>
          <w:sz w:val="28"/>
          <w:szCs w:val="28"/>
        </w:rPr>
        <w:t>а</w:t>
      </w:r>
      <w:r w:rsidR="006C2B63" w:rsidRPr="006C2B63">
        <w:rPr>
          <w:rStyle w:val="1"/>
          <w:color w:val="000000"/>
          <w:sz w:val="28"/>
          <w:szCs w:val="28"/>
        </w:rPr>
        <w:t>тивную должность, не может быть избран Уполномоченным.</w:t>
      </w:r>
    </w:p>
    <w:p w:rsidR="006C2B63" w:rsidRPr="006C2B63" w:rsidRDefault="00B20473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6.3. </w:t>
      </w:r>
      <w:r w:rsidR="006C2B63" w:rsidRPr="006C2B63">
        <w:rPr>
          <w:rStyle w:val="1"/>
          <w:color w:val="000000"/>
          <w:sz w:val="28"/>
          <w:szCs w:val="28"/>
        </w:rPr>
        <w:t>Порядок избрания Уполномоченного: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>Выборы Уполномоченного проводятся один раз в три года в сентябре месяце.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 xml:space="preserve">В выборах участвуют работники </w:t>
      </w:r>
      <w:r w:rsidR="007A0F03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чреждения, родители (законные представи</w:t>
      </w:r>
      <w:r w:rsidR="007E358C">
        <w:rPr>
          <w:rFonts w:ascii="Times New Roman" w:hAnsi="Times New Roman" w:cs="Times New Roman"/>
          <w:sz w:val="28"/>
          <w:szCs w:val="28"/>
        </w:rPr>
        <w:t>тели) несовершеннолетних учащихся, уча</w:t>
      </w:r>
      <w:r w:rsidRPr="0025637A">
        <w:rPr>
          <w:rFonts w:ascii="Times New Roman" w:hAnsi="Times New Roman" w:cs="Times New Roman"/>
          <w:sz w:val="28"/>
          <w:szCs w:val="28"/>
        </w:rPr>
        <w:t>щиеся,достигшие 14-летнего возраста.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иди прямым тайным голос</w:t>
      </w:r>
      <w:r w:rsidRPr="0025637A">
        <w:rPr>
          <w:rFonts w:ascii="Times New Roman" w:hAnsi="Times New Roman" w:cs="Times New Roman"/>
          <w:sz w:val="28"/>
          <w:szCs w:val="28"/>
        </w:rPr>
        <w:t>о</w:t>
      </w:r>
      <w:r w:rsidRPr="0025637A">
        <w:rPr>
          <w:rFonts w:ascii="Times New Roman" w:hAnsi="Times New Roman" w:cs="Times New Roman"/>
          <w:sz w:val="28"/>
          <w:szCs w:val="28"/>
        </w:rPr>
        <w:t xml:space="preserve">ванием. Форма голосования определяется </w:t>
      </w:r>
      <w:r w:rsidR="007A0F03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чреждением по согласованию с</w:t>
      </w:r>
      <w:r w:rsidR="00A67764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A67764">
        <w:rPr>
          <w:rFonts w:ascii="Times New Roman" w:hAnsi="Times New Roman" w:cs="Times New Roman"/>
          <w:sz w:val="28"/>
          <w:szCs w:val="28"/>
        </w:rPr>
        <w:t>о</w:t>
      </w:r>
      <w:r w:rsidR="00A67764">
        <w:rPr>
          <w:rFonts w:ascii="Times New Roman" w:hAnsi="Times New Roman" w:cs="Times New Roman"/>
          <w:sz w:val="28"/>
          <w:szCs w:val="28"/>
        </w:rPr>
        <w:t xml:space="preserve">гическим </w:t>
      </w:r>
      <w:r w:rsidRPr="0025637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67764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чреждения. Избранным считается кандидат, набравший большее количество голосов.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 xml:space="preserve">Итоги оформляются протоколом и направляются из </w:t>
      </w:r>
      <w:r w:rsidR="00496BAA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</w:t>
      </w:r>
      <w:r w:rsidR="00496BAA">
        <w:rPr>
          <w:rFonts w:ascii="Times New Roman" w:hAnsi="Times New Roman" w:cs="Times New Roman"/>
          <w:sz w:val="28"/>
          <w:szCs w:val="28"/>
        </w:rPr>
        <w:t>я–</w:t>
      </w:r>
      <w:r w:rsidRPr="0025637A">
        <w:rPr>
          <w:rFonts w:ascii="Times New Roman" w:hAnsi="Times New Roman" w:cs="Times New Roman"/>
          <w:sz w:val="28"/>
          <w:szCs w:val="28"/>
        </w:rPr>
        <w:t xml:space="preserve"> ваппарат Упо</w:t>
      </w:r>
      <w:r w:rsidRPr="0025637A">
        <w:rPr>
          <w:rFonts w:ascii="Times New Roman" w:hAnsi="Times New Roman" w:cs="Times New Roman"/>
          <w:sz w:val="28"/>
          <w:szCs w:val="28"/>
        </w:rPr>
        <w:t>л</w:t>
      </w:r>
      <w:r w:rsidRPr="0025637A">
        <w:rPr>
          <w:rFonts w:ascii="Times New Roman" w:hAnsi="Times New Roman" w:cs="Times New Roman"/>
          <w:sz w:val="28"/>
          <w:szCs w:val="28"/>
        </w:rPr>
        <w:t>номоченного по правамребенка в Ярославской области</w:t>
      </w:r>
      <w:r w:rsidR="00496BAA">
        <w:rPr>
          <w:rFonts w:ascii="Times New Roman" w:hAnsi="Times New Roman" w:cs="Times New Roman"/>
          <w:sz w:val="28"/>
          <w:szCs w:val="28"/>
        </w:rPr>
        <w:t xml:space="preserve">. </w:t>
      </w:r>
      <w:r w:rsidRPr="0025637A">
        <w:rPr>
          <w:rFonts w:ascii="Times New Roman" w:hAnsi="Times New Roman" w:cs="Times New Roman"/>
          <w:sz w:val="28"/>
          <w:szCs w:val="28"/>
        </w:rPr>
        <w:t>Информация об итогах в</w:t>
      </w:r>
      <w:r w:rsidRPr="0025637A">
        <w:rPr>
          <w:rFonts w:ascii="Times New Roman" w:hAnsi="Times New Roman" w:cs="Times New Roman"/>
          <w:sz w:val="28"/>
          <w:szCs w:val="28"/>
        </w:rPr>
        <w:t>ы</w:t>
      </w:r>
      <w:r w:rsidRPr="0025637A">
        <w:rPr>
          <w:rFonts w:ascii="Times New Roman" w:hAnsi="Times New Roman" w:cs="Times New Roman"/>
          <w:sz w:val="28"/>
          <w:szCs w:val="28"/>
        </w:rPr>
        <w:t xml:space="preserve">боров размешается в специально отведенном месте в </w:t>
      </w:r>
      <w:r w:rsidR="00557009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чреждении.</w:t>
      </w:r>
    </w:p>
    <w:p w:rsidR="006C2B63" w:rsidRPr="006C2B63" w:rsidRDefault="00B20473" w:rsidP="007E358C">
      <w:pPr>
        <w:pStyle w:val="a3"/>
        <w:shd w:val="clear" w:color="auto" w:fill="auto"/>
        <w:tabs>
          <w:tab w:val="left" w:pos="13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6.4. </w:t>
      </w:r>
      <w:r w:rsidR="006C2B63" w:rsidRPr="006C2B63">
        <w:rPr>
          <w:rStyle w:val="1"/>
          <w:color w:val="000000"/>
          <w:sz w:val="28"/>
          <w:szCs w:val="28"/>
        </w:rPr>
        <w:t>Досрочное прекращение деятельности Уполномоченного допускается и случае</w:t>
      </w:r>
      <w:r>
        <w:rPr>
          <w:rStyle w:val="1"/>
          <w:color w:val="000000"/>
          <w:sz w:val="28"/>
          <w:szCs w:val="28"/>
        </w:rPr>
        <w:t>: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прекращений действия трудового договора, заключенного с педагогическим р</w:t>
      </w:r>
      <w:r w:rsidR="006C2B63" w:rsidRPr="006C2B63">
        <w:rPr>
          <w:rStyle w:val="1"/>
          <w:color w:val="000000"/>
          <w:sz w:val="28"/>
          <w:szCs w:val="28"/>
        </w:rPr>
        <w:t>а</w:t>
      </w:r>
      <w:r w:rsidR="006C2B63" w:rsidRPr="006C2B63">
        <w:rPr>
          <w:rStyle w:val="1"/>
          <w:color w:val="000000"/>
          <w:sz w:val="28"/>
          <w:szCs w:val="28"/>
        </w:rPr>
        <w:t xml:space="preserve">ботником </w:t>
      </w:r>
      <w:r w:rsidR="00557009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чреждения;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подачи личного заявления о сложении полномочий;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неисполнения (ненадлежащего исполнения) своих обязанностей;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неспособности по состоянию здоровья или по иным причинам исполнять свои об</w:t>
      </w:r>
      <w:r w:rsidR="006C2B63" w:rsidRPr="006C2B63">
        <w:rPr>
          <w:rStyle w:val="1"/>
          <w:color w:val="000000"/>
          <w:sz w:val="28"/>
          <w:szCs w:val="28"/>
        </w:rPr>
        <w:t>я</w:t>
      </w:r>
      <w:r w:rsidR="006C2B63" w:rsidRPr="006C2B63">
        <w:rPr>
          <w:rStyle w:val="1"/>
          <w:color w:val="000000"/>
          <w:sz w:val="28"/>
          <w:szCs w:val="28"/>
        </w:rPr>
        <w:t>занности;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вступления в законную силу обвинительного приговора суда в отношении Упо</w:t>
      </w:r>
      <w:r w:rsidR="006C2B63" w:rsidRPr="006C2B63">
        <w:rPr>
          <w:rStyle w:val="1"/>
          <w:color w:val="000000"/>
          <w:sz w:val="28"/>
          <w:szCs w:val="28"/>
        </w:rPr>
        <w:t>л</w:t>
      </w:r>
      <w:r w:rsidR="006C2B63" w:rsidRPr="006C2B63">
        <w:rPr>
          <w:rStyle w:val="1"/>
          <w:color w:val="000000"/>
          <w:sz w:val="28"/>
          <w:szCs w:val="28"/>
        </w:rPr>
        <w:t>номоченного.</w:t>
      </w:r>
    </w:p>
    <w:p w:rsidR="00501CE3" w:rsidRPr="00592E8A" w:rsidRDefault="00501CE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16F" w:rsidRPr="001D216F" w:rsidRDefault="001D216F" w:rsidP="007E3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6F">
        <w:rPr>
          <w:rFonts w:ascii="Times New Roman" w:hAnsi="Times New Roman" w:cs="Times New Roman"/>
          <w:b/>
          <w:sz w:val="28"/>
          <w:szCs w:val="28"/>
        </w:rPr>
        <w:t>7. Порядок принятия настоящего Положения.</w:t>
      </w:r>
    </w:p>
    <w:p w:rsidR="001D216F" w:rsidRPr="001D216F" w:rsidRDefault="001D216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D216F">
        <w:rPr>
          <w:sz w:val="28"/>
          <w:szCs w:val="28"/>
        </w:rPr>
        <w:t xml:space="preserve">7.1. Положение </w:t>
      </w:r>
      <w:r w:rsidR="00547CA3" w:rsidRPr="00547CA3">
        <w:rPr>
          <w:rStyle w:val="1"/>
          <w:color w:val="000000"/>
          <w:sz w:val="28"/>
          <w:szCs w:val="28"/>
        </w:rPr>
        <w:t xml:space="preserve">об уполномоченном по защите прав участников </w:t>
      </w:r>
      <w:r w:rsidR="007E358C" w:rsidRPr="008E0B81">
        <w:rPr>
          <w:rStyle w:val="1"/>
          <w:color w:val="000000"/>
          <w:sz w:val="28"/>
          <w:szCs w:val="28"/>
        </w:rPr>
        <w:t>образовательн</w:t>
      </w:r>
      <w:r w:rsidR="007E358C">
        <w:rPr>
          <w:rStyle w:val="1"/>
          <w:color w:val="000000"/>
          <w:sz w:val="28"/>
          <w:szCs w:val="28"/>
        </w:rPr>
        <w:t>ыхо</w:t>
      </w:r>
      <w:r w:rsidR="007E358C">
        <w:rPr>
          <w:rStyle w:val="1"/>
          <w:color w:val="000000"/>
          <w:sz w:val="28"/>
          <w:szCs w:val="28"/>
        </w:rPr>
        <w:t>т</w:t>
      </w:r>
      <w:r w:rsidR="007E358C">
        <w:rPr>
          <w:rStyle w:val="1"/>
          <w:color w:val="000000"/>
          <w:sz w:val="28"/>
          <w:szCs w:val="28"/>
        </w:rPr>
        <w:t>ношений</w:t>
      </w:r>
      <w:r w:rsidRPr="001D216F">
        <w:rPr>
          <w:sz w:val="28"/>
          <w:szCs w:val="28"/>
        </w:rPr>
        <w:t xml:space="preserve"> принимаются на педагогическом совете Учреждения, вводятся приказом директора Учреждения с указанием даты введения.</w:t>
      </w:r>
    </w:p>
    <w:p w:rsidR="00D22993" w:rsidRPr="001D216F" w:rsidRDefault="00D2299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993" w:rsidRPr="001D216F" w:rsidSect="009C338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34FF5F32"/>
    <w:multiLevelType w:val="hybridMultilevel"/>
    <w:tmpl w:val="B464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B28"/>
    <w:multiLevelType w:val="hybridMultilevel"/>
    <w:tmpl w:val="406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36F"/>
    <w:multiLevelType w:val="hybridMultilevel"/>
    <w:tmpl w:val="BB4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A4C97"/>
    <w:multiLevelType w:val="hybridMultilevel"/>
    <w:tmpl w:val="15D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93F86"/>
    <w:multiLevelType w:val="hybridMultilevel"/>
    <w:tmpl w:val="8D2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252F"/>
    <w:rsid w:val="000062AB"/>
    <w:rsid w:val="000C3F10"/>
    <w:rsid w:val="000C7ADD"/>
    <w:rsid w:val="00100230"/>
    <w:rsid w:val="0015595F"/>
    <w:rsid w:val="001573A4"/>
    <w:rsid w:val="0019252F"/>
    <w:rsid w:val="001D216F"/>
    <w:rsid w:val="002405D7"/>
    <w:rsid w:val="0025637A"/>
    <w:rsid w:val="00351D67"/>
    <w:rsid w:val="003520BC"/>
    <w:rsid w:val="003A3E62"/>
    <w:rsid w:val="003B04B0"/>
    <w:rsid w:val="004736A7"/>
    <w:rsid w:val="00496BAA"/>
    <w:rsid w:val="004A22B4"/>
    <w:rsid w:val="004A701E"/>
    <w:rsid w:val="00501CE3"/>
    <w:rsid w:val="00516D3B"/>
    <w:rsid w:val="00527258"/>
    <w:rsid w:val="00547CA3"/>
    <w:rsid w:val="00557009"/>
    <w:rsid w:val="005740DE"/>
    <w:rsid w:val="00592E8A"/>
    <w:rsid w:val="005A7769"/>
    <w:rsid w:val="005B0A30"/>
    <w:rsid w:val="005B1320"/>
    <w:rsid w:val="005E08F3"/>
    <w:rsid w:val="00654C02"/>
    <w:rsid w:val="00656F7B"/>
    <w:rsid w:val="00696ECD"/>
    <w:rsid w:val="006B7835"/>
    <w:rsid w:val="006C2B63"/>
    <w:rsid w:val="006D3260"/>
    <w:rsid w:val="006D58E5"/>
    <w:rsid w:val="00792D1E"/>
    <w:rsid w:val="007A0F03"/>
    <w:rsid w:val="007E358C"/>
    <w:rsid w:val="008E0B81"/>
    <w:rsid w:val="009054C6"/>
    <w:rsid w:val="009C3384"/>
    <w:rsid w:val="009C372C"/>
    <w:rsid w:val="009C4415"/>
    <w:rsid w:val="00A2032F"/>
    <w:rsid w:val="00A3059F"/>
    <w:rsid w:val="00A42E26"/>
    <w:rsid w:val="00A4401D"/>
    <w:rsid w:val="00A6683C"/>
    <w:rsid w:val="00A67764"/>
    <w:rsid w:val="00B20473"/>
    <w:rsid w:val="00B33D40"/>
    <w:rsid w:val="00B53DA5"/>
    <w:rsid w:val="00BE322D"/>
    <w:rsid w:val="00BE7D20"/>
    <w:rsid w:val="00C02183"/>
    <w:rsid w:val="00C34B57"/>
    <w:rsid w:val="00C707EF"/>
    <w:rsid w:val="00C70995"/>
    <w:rsid w:val="00C92A98"/>
    <w:rsid w:val="00C95C82"/>
    <w:rsid w:val="00CB5B0B"/>
    <w:rsid w:val="00CD66EE"/>
    <w:rsid w:val="00D22993"/>
    <w:rsid w:val="00D977B2"/>
    <w:rsid w:val="00DD1A25"/>
    <w:rsid w:val="00DF67AF"/>
    <w:rsid w:val="00F019A6"/>
    <w:rsid w:val="00F53A29"/>
    <w:rsid w:val="00F6204C"/>
    <w:rsid w:val="00F7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252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9252F"/>
    <w:pPr>
      <w:widowControl w:val="0"/>
      <w:shd w:val="clear" w:color="auto" w:fill="FFFFFF"/>
      <w:spacing w:after="0" w:line="225" w:lineRule="exact"/>
      <w:ind w:hanging="192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9252F"/>
  </w:style>
  <w:style w:type="character" w:customStyle="1" w:styleId="Constantia">
    <w:name w:val="Основной текст + Constantia"/>
    <w:basedOn w:val="1"/>
    <w:uiPriority w:val="99"/>
    <w:rsid w:val="001573A4"/>
    <w:rPr>
      <w:rFonts w:ascii="Constantia" w:hAnsi="Constantia" w:cs="Constantia"/>
      <w:sz w:val="18"/>
      <w:szCs w:val="18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9C4415"/>
    <w:pPr>
      <w:ind w:left="720"/>
      <w:contextualSpacing/>
    </w:pPr>
  </w:style>
  <w:style w:type="paragraph" w:customStyle="1" w:styleId="a6">
    <w:name w:val="Îñíîâíîé òåêñò"/>
    <w:basedOn w:val="a"/>
    <w:rsid w:val="004736A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CD56-6D22-4F0A-AFCA-103F84F5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Агапова Т.Ю.</cp:lastModifiedBy>
  <cp:revision>15</cp:revision>
  <cp:lastPrinted>2015-12-22T11:41:00Z</cp:lastPrinted>
  <dcterms:created xsi:type="dcterms:W3CDTF">2013-11-12T09:50:00Z</dcterms:created>
  <dcterms:modified xsi:type="dcterms:W3CDTF">2016-03-03T07:37:00Z</dcterms:modified>
</cp:coreProperties>
</file>